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147d" w14:textId="5651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476 "2021-2023 жылдарға арналған Тоқмансай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14 сәуірдегі № 41 шешімі. Ақтөбе облысының Әділет департаментінде 2021 жылғы 16 сәуірде № 8243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30 желтоқсандағы № 476 2021-2023 жылдарға арналған Тоқмансай ауылдық округ бюджетін бекіту туралы" (нормативтік құқықтық актілерді мемлекеттік тіркеу тізілімінде № 7910 тіркелген, 2021 жылы 08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"45 085" сандары "45 327,7"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"0" саны "-242,7"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"0" саны "242,7"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"0" саны "242,7"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14 сәуірдегі № 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Тоқмансай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