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7a08" w14:textId="19f7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әкімдігінің 2020 жылғы 31 желтоқсандағы № 446 "2021 жылға арналған Алға ауданы бойынша мүгедектер үшін жұмыс орындарына квота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әкімдігінің 2021 жылғы 15 сәуірдегі № 156 қаулысы. Ақтөбе облысының Әділет департаментінде 2021 жылғы 16 сәуірде № 8247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Алға ауданы әкімдігінің 2020 жылғы 31 желтоқсандағы № 446 "2021 жылға арналған Алға ауданы бойынша мүгедектер үшін жұмыс орындарына квота белгілеу туралы" (нормативтік құқықтық актілерді мемлекеттік тіркеу Тізілімінде № 7935 болып тіркелген, 2021 жылғы 12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"Алға аудандық жұмыспен қамту және әлеуметтік бағдарламалар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Алға ауданы әкімдігінің интернет – ресурсында орналастыруды қамтамасыз етсін.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 әкімдігінің 2021 жылғы 15 сәуірдегі № 156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 әкімдігінің 2020 жылғы 31 желтоқсандағы № 446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Алға ауданы бойынша мүгедектер үшін ұйымдар бөлінісінде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6127"/>
        <w:gridCol w:w="1418"/>
        <w:gridCol w:w="2353"/>
        <w:gridCol w:w="1358"/>
      </w:tblGrid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(жұмыскерлердің тізімдік санынан %)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Алға ауданының білім бөлімі" мемлекеттік мекемесінің "№1 Алға мектеп - бақшасы" коммуналдық мемлекеттік мекемесі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Алға ауданының білім бөлімі" мемлекеттік мекемесінің "В.И. Пацаев атындағы № 2 Алға орта мектебі" коммуналдық мемлекеттік мекемесі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Алға ауданының білім бөлімі" мемлекеттік мекемесінің "№ 3 Алға қазақ орта мектебі" коммуналдық мемлекеттік мекемесі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Алға ауданының білім бөлімі" мемлекеттік мекемесінің "№ 4 Алға орта мектебі" коммуналдық мемлекеттік мекемесі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Алға ауданының білім бөлімі" мемлекеттік мекемесінің "Алға мектеп - гимназиясы" коммуналдық мемлекеттік мекемесі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Алға ауданының білім бөлімі" мемлекеттік мекемесінің "Есет батыр атындағы мектеп бақшасы" коммуналдық мемлекеттік мекемесі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Алға ауданының білім бөлімі" мемлекеттік мекемесінің "Бестамақ орта мектебі" коммуналдық мемлекеттік мекемесі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Алға ауданының білім бөлімі" мемлекеттік мекемесінің "Үшқұдық мектеп - бақшасы" коммуналдық мемлекеттік мекемесі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Алға ауданының білім бөлімі" мемлекеттік мекемесінің "№ 4 "Балбөбек" бөбекжай балабақшасы" мемлекеттік коммуналдық қазыналық кәсіпорыны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Алға ауданының білім бөлімі" мемлекеттік мекемесінің "№1 "Еркетай" Алға бөбекжай балабақшасы" мемлекеттік коммуналдық қазынашылық кәсіпорыны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басқармасы" мемлекеттік мекемесінің "Алға индустриялық – техникалық колледжі" мемлекеттік коммуналдық қазыналық кәсіпорыны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денсаулық сақтау басқармасы" мемлекеттік мекемесінің шаруашылық жүргізу құқығындағы "Алға аудандық ауруханасы" мемлекеттік коммуналдық кәсіпорыны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Алға аудандық мәдениет, тілдерді дамыту, дене шынықтыру және спорт бөлімі" мемлекеттік мекемесінің "Алға аудандық мәдениет үйі" мемлекеттік коммуналдық қазыналық кәсіпорыны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тұрғын үй-коммуналдық шаруашылығы, жолаушылар көлігі және автомобиль жолдары бөлімі" мемлекеттік мекемесі жанындағы шаруашылық жүргізу құқығындағы "Алға -Жылу" коммуналдық мемлекеттік кәсіпорыны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дене шынықтыру және спорт басқармасы" мемлекеттік мекемесінің "Алға балалар - жасөспірімдер спорт мектебі" коммуналдық мемлекеттік мекемесі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басқармасы" мемлекеттік мекемесінің "Ақтөбе облыстық оңалту (арнайы)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орталығы" коммуналдық мемлекеттік мекемесі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басқармасы" мемлекеттік мекемесінің ""Күншуақ" балалар сауықтыру лагері" коммуналдық мемлекеттік мекемесі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ауданы әкімінің аппараты" мемлекеттік мекемесі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"Бабәк – Курылыс" жауапкершілігі шектеулі серіктестігі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