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72e9d" w14:textId="b272e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30 желтоқсандағы № 474 "2021-2023 жылдарға арналған Сарықобда ауылдық округ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2021 жылғы 14 сәуірдегі № 39 шешімі. Ақтөбе облысының Әділет департаментінде 2021 жылғы 19 сәуірде № 8248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2020 жылғы 30 желтоқсандағы № 474 "2021-2023 жылдарға арналған Сарықобда ауылдық округ бюджетін бекіту туралы" (нормативтік құқықтық актілерді мемлекеттік тіркеу тізілімінде № 7919 тіркелген, 2021 жылы 8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"19 961" сандары "20 024,6" сандарымен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 "0" саны "-63,6"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 – "0" саны "63,6"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"0" саны "63,6" сандарымен ауыстырылсын.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"Алға аудандық мәслихат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аудандық мәслихатының интернет – ресурсында орналастыруды қамтамасыз етсін.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2021 жылғы 14 сәуірдегі № 39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474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Сарықобда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көркейту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