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09214" w14:textId="93092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Байғанин ауданы Ащы ауылдық округі әкімінің кейбір шешімдеріне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Байғанин ауданы Ащы ауылдық округі әкімінің 2021 жылғы 10 наурыздағы № 16 шешімі. Ақтөбе облысының Әділет департаментінде 2021 жылғы 11 наурызда № 8100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50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Байғанин ауданы Ащы ауылдық округінің әкімі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Байғанин ауданы Ащы ауылдық округі әкімінің кейбір шешімдеріне өзгерістер енгізілсін.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"Ақтөбе облысы Байғанин ауданы Ащы ауылдық округі әкімінің аппараты" мемлекеттік мекемесі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Байғанин аудандық әкімдігінің интернет-ресурсында орналастыруды қамтамасыз етсін.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Ащы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Құлбатыр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Ащы ауылдық округі әкімінің 2021 жылғы 10 наурыздағы № 16 шешіміне 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Байғанин ауданы Ащы ауылдық округі әкімінің шешімдеріне енгізілетін өзгерістер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Байғанин ауданы Ащы ауылдық округі әкімінің 2011 жылғы 14 қазандағы № 10 "Ащы ауылдық округінің Ноғайты ауылының көшелеріне атаулар беру туралы" (нормативтік құқықтық актілерді мемлекеттік тіркеу Тізілімінде № 3-4-127 болып тіркелген, 2011 жылғы 13 қарашада "Жем-Сағыз"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орыс тіліндегі деректемелерінде, тақырыбында және бүкіл мәтіні бойынша "Ащинского" сөзі "Ащынского" сөзімен ауыстырылсын, қазақ тіліндегі мәтіні өзгермейді;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2011 жылғы 23 қаңтардағы "Қазақстан Республикасының жергілікті мемлекеттік басқару және өзін-өзі басқару туралы" Заңының 35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 және тиісті аумақ халқының пікірін ескере отырып, Байғанин ауданы Ащы ауылдық округінің әкімі ШЕШІМ ҚАБЫЛДАДЫ:";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"өз міндетіме аламын" сөздері "өзіме қалдырамын" сөздерімен ауыстырылсын.</w:t>
      </w:r>
    </w:p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Байғанин ауданы Ащы ауылдық округінің әкімінің 2014 жылғы 03 қарашадағы № 5 "Ащы селолық округі әкімінің 2011 жылғы 14 қазандағы № 10 "Ащы селолық округінің көшелеріне атау беру" шешіміне өзгерістер енгізу туралы" (нормативтік құқықтық актілерді мемлекеттік тіркеу Тізілімінде № 4070 болып тіркелген, 2014 жылғы 20 қарашада "Жем-Сағыз"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орыс тіліндегі деректемелерінде, тақырыбында және бүкіл мәтіні бойынша "Ащинского" сөзі "Ащынского" сөзімен ауыстырылсын, қазақ тіліндегі мәтіні өзгермейді.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Байғанин ауданы Ащы ауылдық округі әкімінің 2017 жылғы 27 ақпандағы № 3 "Байғанин ауданының Ащы селолық округі әкімінің 2011 жылғы 14 қазандағы № 10 "Ащы ауылдық округінің көшелеріне атау беру туралы" шешіміне өзгерістер енгізу туралы" (нормативтік құқықтық актілерді мемлекеттік тіркеу Тізілімінде № 5312 болып тіркелген, 2017 жылғы 30 наурызда "Жем-Сағыз"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орыс тіліндегі деректемелерінде, тақырыбында және бүкіл мәтіні бойынша "Ащинского" сөзі "Ащынского" сөзімен ауыстырылсын, қазақ тіліндегі мәтіні өзгермейді.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