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7a75e" w14:textId="667a7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ауданы Сартоғай ауылдық округі әкімінің кейбір шешімдеріне өзгерістер енгізу туралы</w:t>
      </w:r>
    </w:p>
    <w:p>
      <w:pPr>
        <w:spacing w:after="0"/>
        <w:ind w:left="0"/>
        <w:jc w:val="both"/>
      </w:pPr>
      <w:r>
        <w:rPr>
          <w:rFonts w:ascii="Times New Roman"/>
          <w:b w:val="false"/>
          <w:i w:val="false"/>
          <w:color w:val="000000"/>
          <w:sz w:val="28"/>
        </w:rPr>
        <w:t>Ақтөбе облысы Байғанин ауданы Сартоғай ауылдық округі әкімінің 2021 жылғы 10 наурыздағы № 4 шешімі. Ақтөбе облысының Әділет департаментінде 2021 жылғы 11 наурызда № 8104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Байғанин ауданы Сартоғай ауылдық округінің әкімі ШЕШІМ ҚАБЫЛДАДЫ:</w:t>
      </w:r>
    </w:p>
    <w:bookmarkEnd w:id="0"/>
    <w:bookmarkStart w:name="z3"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Байғанин ауданы Сартоғай ауылдық округі әкімінің кейбір шешімдеріне өзгерістер енгізілсін.</w:t>
      </w:r>
    </w:p>
    <w:bookmarkEnd w:id="1"/>
    <w:bookmarkStart w:name="z4" w:id="2"/>
    <w:p>
      <w:pPr>
        <w:spacing w:after="0"/>
        <w:ind w:left="0"/>
        <w:jc w:val="both"/>
      </w:pPr>
      <w:r>
        <w:rPr>
          <w:rFonts w:ascii="Times New Roman"/>
          <w:b w:val="false"/>
          <w:i w:val="false"/>
          <w:color w:val="000000"/>
          <w:sz w:val="28"/>
        </w:rPr>
        <w:t>
      2. "Ақтөбе облысы Байғанин ауданы Сартоғай ауылдық округі әкімінің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Байғанин аудандық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Сартоғай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Махан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Сартоғай ауылдық округі әкімінің 2021 жылғы 10 наурыздағы № 4 шешіміне қосымша</w:t>
            </w:r>
          </w:p>
        </w:tc>
      </w:tr>
    </w:tbl>
    <w:bookmarkStart w:name="z7" w:id="4"/>
    <w:p>
      <w:pPr>
        <w:spacing w:after="0"/>
        <w:ind w:left="0"/>
        <w:jc w:val="left"/>
      </w:pPr>
      <w:r>
        <w:rPr>
          <w:rFonts w:ascii="Times New Roman"/>
          <w:b/>
          <w:i w:val="false"/>
          <w:color w:val="000000"/>
        </w:rPr>
        <w:t xml:space="preserve"> Байғанин ауданы Сартоғай ауылдық округі әкімінің шешімдеріне енгізілетін өзгерістер</w:t>
      </w:r>
    </w:p>
    <w:bookmarkEnd w:id="4"/>
    <w:bookmarkStart w:name="z8" w:id="5"/>
    <w:p>
      <w:pPr>
        <w:spacing w:after="0"/>
        <w:ind w:left="0"/>
        <w:jc w:val="both"/>
      </w:pPr>
      <w:r>
        <w:rPr>
          <w:rFonts w:ascii="Times New Roman"/>
          <w:b w:val="false"/>
          <w:i w:val="false"/>
          <w:color w:val="000000"/>
          <w:sz w:val="28"/>
        </w:rPr>
        <w:t xml:space="preserve">
      1) Байғанин ауданы Сартоғай ауылдық округі әкімінің 2011 жылғы 30 қыркүйектегі № 3 "Сартоғай ауылдық округінің кейбір елді мекендерінің атаусыз көшелеріне атаулар беру туралы" (нормативтік құқықтық актілерді мемлекеттік тіркеу Тізілімінде № 3-4-120 болып тіркелген, 2011 жылғы 3 қарашада "Жем-Сағыз" газетінде жарияланған) </w:t>
      </w:r>
      <w:r>
        <w:rPr>
          <w:rFonts w:ascii="Times New Roman"/>
          <w:b w:val="false"/>
          <w:i w:val="false"/>
          <w:color w:val="000000"/>
          <w:sz w:val="28"/>
        </w:rPr>
        <w:t>шешімінде</w:t>
      </w:r>
      <w:r>
        <w:rPr>
          <w:rFonts w:ascii="Times New Roman"/>
          <w:b w:val="false"/>
          <w:i w:val="false"/>
          <w:color w:val="000000"/>
          <w:sz w:val="28"/>
        </w:rPr>
        <w:t>:</w:t>
      </w:r>
    </w:p>
    <w:bookmarkEnd w:id="5"/>
    <w:bookmarkStart w:name="z9" w:id="6"/>
    <w:p>
      <w:pPr>
        <w:spacing w:after="0"/>
        <w:ind w:left="0"/>
        <w:jc w:val="both"/>
      </w:pPr>
      <w:r>
        <w:rPr>
          <w:rFonts w:ascii="Times New Roman"/>
          <w:b w:val="false"/>
          <w:i w:val="false"/>
          <w:color w:val="000000"/>
          <w:sz w:val="28"/>
        </w:rPr>
        <w:t>
      орыс тіліндегі шешімнің деректемелерінде, тақырыбында және бүкіл мәтіні бойынша "Сартугайского" сөзі "Сартогайского" сөзімен ауыстырылсын, қазақ тіліндегі мәтіні өзгермейді;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келесі жаңа редакцияда жазылсын:</w:t>
      </w:r>
    </w:p>
    <w:p>
      <w:pPr>
        <w:spacing w:after="0"/>
        <w:ind w:left="0"/>
        <w:jc w:val="both"/>
      </w:pPr>
      <w:r>
        <w:rPr>
          <w:rFonts w:ascii="Times New Roman"/>
          <w:b w:val="false"/>
          <w:i w:val="false"/>
          <w:color w:val="000000"/>
          <w:sz w:val="28"/>
        </w:rPr>
        <w:t xml:space="preserve">
      "Қазақстан Республикасының 2011 жылғы 23 қаңтардағы "Қазақстан Республикасының жергілікті мемлекеттік басқару және өзін-өзі басқару туралы"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және тиісті аумақ халқының пікірін ескере отырып, Сартоғай ауылдық округінің әкімі ШЕШІМ ҚАБЫЛДАДЫ:";</w:t>
      </w:r>
    </w:p>
    <w:bookmarkStart w:name="z11" w:id="7"/>
    <w:p>
      <w:pPr>
        <w:spacing w:after="0"/>
        <w:ind w:left="0"/>
        <w:jc w:val="both"/>
      </w:pPr>
      <w:r>
        <w:rPr>
          <w:rFonts w:ascii="Times New Roman"/>
          <w:b w:val="false"/>
          <w:i w:val="false"/>
          <w:color w:val="000000"/>
          <w:sz w:val="28"/>
        </w:rPr>
        <w:t>
      орыс тіліндегі шешімнің 2 және 3 тармақтарында "Шұкырши", "Баршакұм" сөздері "Шұқырши", "Баршақұм" сөздерімен ауыстырылсын, қазақ тіліндегі мәтіні өзгермейді;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тармақтағы</w:t>
      </w:r>
      <w:r>
        <w:rPr>
          <w:rFonts w:ascii="Times New Roman"/>
          <w:b w:val="false"/>
          <w:i w:val="false"/>
          <w:color w:val="000000"/>
          <w:sz w:val="28"/>
        </w:rPr>
        <w:t xml:space="preserve"> "өз міндетіме аламын" сөздері "өзіме қалдырамын" сөздерімен ауыстырылсын.</w:t>
      </w:r>
    </w:p>
    <w:bookmarkStart w:name="z13" w:id="8"/>
    <w:p>
      <w:pPr>
        <w:spacing w:after="0"/>
        <w:ind w:left="0"/>
        <w:jc w:val="both"/>
      </w:pPr>
      <w:r>
        <w:rPr>
          <w:rFonts w:ascii="Times New Roman"/>
          <w:b w:val="false"/>
          <w:i w:val="false"/>
          <w:color w:val="000000"/>
          <w:sz w:val="28"/>
        </w:rPr>
        <w:t xml:space="preserve">
      2) Байғанин ауданы Сартоғай ауылдық округінің әкімінің 2014 жылғы 03 қарашадағы № 14 "Сартоғай селолық округі әкімінің 2011 жылғы 30 қыркүйектегі № 3 "Сартоғай селолық округінің көшелеріне атау беру туралы" шешіміне өзгерістер енгізу туралы" (нормативтік құқықтық актілерді мемлекеттік тіркеу Тізілімінде № 4068 болып тіркелген, 2014 жылғы 19 қарашада "Әділет" Қазақстан Республикасы нормативтік құқықтық актілерінің ақпараттық-құқықтық жүйесінде жарияланған) </w:t>
      </w:r>
      <w:r>
        <w:rPr>
          <w:rFonts w:ascii="Times New Roman"/>
          <w:b w:val="false"/>
          <w:i w:val="false"/>
          <w:color w:val="000000"/>
          <w:sz w:val="28"/>
        </w:rPr>
        <w:t>шешімінде</w:t>
      </w:r>
      <w:r>
        <w:rPr>
          <w:rFonts w:ascii="Times New Roman"/>
          <w:b w:val="false"/>
          <w:i w:val="false"/>
          <w:color w:val="000000"/>
          <w:sz w:val="28"/>
        </w:rPr>
        <w:t>:</w:t>
      </w:r>
    </w:p>
    <w:bookmarkEnd w:id="8"/>
    <w:bookmarkStart w:name="z14" w:id="9"/>
    <w:p>
      <w:pPr>
        <w:spacing w:after="0"/>
        <w:ind w:left="0"/>
        <w:jc w:val="both"/>
      </w:pPr>
      <w:r>
        <w:rPr>
          <w:rFonts w:ascii="Times New Roman"/>
          <w:b w:val="false"/>
          <w:i w:val="false"/>
          <w:color w:val="000000"/>
          <w:sz w:val="28"/>
        </w:rPr>
        <w:t>
      орыс тіліндегі шешімнің деректемелерінде, тақырыбында және бүкіл мәтіні бойынша "Сартугайского" сөзі "Сартогайского" сөзімен ауыстырылсын, қазақ тіліндегі мәтіні өзгермейді;</w:t>
      </w:r>
    </w:p>
    <w:bookmarkEnd w:id="9"/>
    <w:bookmarkStart w:name="z15" w:id="10"/>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келесі жаңа редакцияда жазылсын:</w:t>
      </w:r>
    </w:p>
    <w:bookmarkEnd w:id="1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және 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Сартоғай ауылдық округінің әкімі ШЕШІМ ҚАБЫЛДАДЫ:";</w:t>
      </w:r>
    </w:p>
    <w:bookmarkStart w:name="z16" w:id="11"/>
    <w:p>
      <w:pPr>
        <w:spacing w:after="0"/>
        <w:ind w:left="0"/>
        <w:jc w:val="both"/>
      </w:pPr>
      <w:r>
        <w:rPr>
          <w:rFonts w:ascii="Times New Roman"/>
          <w:b w:val="false"/>
          <w:i w:val="false"/>
          <w:color w:val="000000"/>
          <w:sz w:val="28"/>
        </w:rPr>
        <w:t xml:space="preserve">
      3) Байғанин ауданы Сартоғай ауылдық округі әкімінің 2017 жылғы 13 сәуірдегі № 7 "Байғанин ауданы Сартоғай селолық округі әкімінің 2011 жылғы 30 қыркүйектегі № 3 "Сартоғай ауылдық округінің көшелеріне атау беру туралы" шешіміне өзгерістер мен толықтыру енгізу туралы" (нормативтік құқықтық актілерді мемлекеттік тіркеу Тізілімінде № 5476 болып тіркелген, 2017 жылғы 12 мамырда "Жем-Сағыз" газетінде жарияланған) </w:t>
      </w:r>
      <w:r>
        <w:rPr>
          <w:rFonts w:ascii="Times New Roman"/>
          <w:b w:val="false"/>
          <w:i w:val="false"/>
          <w:color w:val="000000"/>
          <w:sz w:val="28"/>
        </w:rPr>
        <w:t>шешімінде</w:t>
      </w:r>
      <w:r>
        <w:rPr>
          <w:rFonts w:ascii="Times New Roman"/>
          <w:b w:val="false"/>
          <w:i w:val="false"/>
          <w:color w:val="000000"/>
          <w:sz w:val="28"/>
        </w:rPr>
        <w:t>:</w:t>
      </w:r>
    </w:p>
    <w:bookmarkEnd w:id="11"/>
    <w:bookmarkStart w:name="z17" w:id="12"/>
    <w:p>
      <w:pPr>
        <w:spacing w:after="0"/>
        <w:ind w:left="0"/>
        <w:jc w:val="both"/>
      </w:pPr>
      <w:r>
        <w:rPr>
          <w:rFonts w:ascii="Times New Roman"/>
          <w:b w:val="false"/>
          <w:i w:val="false"/>
          <w:color w:val="000000"/>
          <w:sz w:val="28"/>
        </w:rPr>
        <w:t>
      орыс тіліндегі шешімнің деректемелерінде, тақырыбында және бүкіл мәтіні бойынша "Сартугайского" сөзі "Сартогайского" сөзімен ауыстырылсын, қазақ тіліндегі мәтіні өзгермейді.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