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2d59" w14:textId="e982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Ырғыз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5 қаңтардағы № 365 шешімі. Ақтөбе облысының Әділет департаментінде 2021 жылғы 8 қаңтарда № 7949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–347 305,1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16 106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331 119,1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347 741,8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436,7мың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автмомобиль жолдарының бөлінген белдеуінен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бюджетінен қаржыландырылатын, мемлекеттік мекемелерге бекітіп берілген мемлекеттік мүлікті сатудан түсетін ақша.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назарға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2020 жылғы 24 желтоқсандағы № 359 "2021 – 2023 жылдарға арналған Ырғыз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аудандық бюджеттен Ырғыз ауылдық округ бюджетіне берілетін субвенция 33 027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Ырғыз ауылдық округ бюджетінде аудандық бюджет арқылы республикалық және облыстық бюджеттерден ағымдағы нысаналы трансферттер түсетіні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мемлекеттік ұйымдардың: үйде қызмет көрсету, халықты жұмыспен қамту орталықтары жұмыскерлерінің жалақысын көтеруге - 128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- 74 740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Ырғыз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Ырғыз ауылдық округ бюджетінде аудандық бюджеттен ағымдағы нысаналы трансферттер түсетіні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- 306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197 349,1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 жөндеудің сметалық есебін дайындауға– 1 458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- 13 505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мемлекеттік қызметшілеріне еңбекақы төлеудің жаңа жүйесін енгізуге- 10 606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Ақтөбе облысы Ырғыз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Ырғыз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25.11.2021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347 305,1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347 741,8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- 436,7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365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365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