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e324" w14:textId="ed2e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Жайсаңбай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5 қаңтардағы № 371 шешімі. Ақтөбе облысының Әділет департаментінде 2021 жылғы 8 қаңтарда № 7951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Жайсаңбай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–13 405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13 815,8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автмомобиль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бюджетінен қаржыландырылатын, мемлекеттік мекемелерге бекітіп берілген мемлекеттік мүлікті сатудан түсетін ақша.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назарға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2020 жылғы 24 желтоқсандағы № 359 "2021 – 2023 жылдарға арналған Ырғыз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аудандық бюджеттен Жайсаңбай ауылдық округ бюджетіне берілетін субвенция 9 340 мың теңге сомасында көзделді.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алынып тасталды - Ақтөбе облысы Ырғыз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Жайсаңбай ауылдық округ бюджетінде аудандық бюджеттен ағымдағы нысаналы трансферттер түсетіні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мемлекеттік қызметшілеріне еңбекақы төлеудің жаңа жүйесін енгізуге- 3 568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Ырғыз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371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Жайсаңбай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25.11.2021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371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371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