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c56e" w14:textId="accc5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2021 жылғы 16 наурыздағы № 73 қаулысы. Ақтөбе облысының Әділет департаментінде 2021 жылғы 17 наурызда № 8137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Ырғыз ауданы әкімдігінің кейбір қаулыларының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ауданы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Ырғыз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аудан әкімінің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әкімдігінің 2021 жылғы 16 наурыздағы № 73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 ауданы әкімдігінің күші жойылды деп танылған кейбір қаулыларының тізімі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ауданы әкімдігінің 2017 жылғы 13 қарашадағы № 149 "Ырғыз ауданы бойынша мектепке дейінгі тәрбие мен оқытуға мемлекеттік білім беру тапсырысын және ата-ана төлемақысының мөлшерін бекіту туралы" (нормативтік құқықтық актілерді мемлекеттік тіркеу Тізілімінде № 5703 тіркелген, 2017 жылғы 6 желтоқсанда аудандық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Ырғыз ауданы әкімдігінің 2019 жылғы 18 сәуірдегі № 66 "Ырғыз ауданы әкімдігінің 2017 жылғы 13 қарашадағы № 149 "Ырғыз ауданы бойынша мектепке дейінгі тәрбие мен оқытуға мемлекеттік білім беру тапсырысын және ата-ана төлемақысының мөлшерін бекіту туралы" қаулысына өзгеріс енгізу туралы" (нормативтік құқықтық актілерді мемлекеттік тіркеу Тізілімінде № 6114 тіркелген, 2019 жылғы 7 мамырда аудандық "Халық ақпарат"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Ырғыз ауданы әкімдігінің 2020 жылғы 5 наурыздағы № 38 "Ырғыз ауданы әкімдігінің 2017 жылғы 13 қарашадағы № 149 "Ырғыз ауданы бойынша мектепке дейінгі тәрбие мен оқытуға мемлекеттік білім беру тапсырысын және ата-ана төлемақысының мөлшерін бекіту туралы" қаулысына өзгеріс енгізу туралы" (нормативтік құқықтық актілерді мемлекеттік тіркеу Тізілімінде № 6853 тіркелген 2020 жылғы 16 наурызда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