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ad0d3" w14:textId="f6ad0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2020 жылғы 21 қыркүйектегі № 333 "Ырғыз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2021 жылғы 30 наурыздағы № 29 шешімі. Ақтөбе облысының Әділет департаментінде 2021 жылғы 1 сәуірде № 8204 болып тіркелді. Күші жойылды - Ақтөбе облысы Ырғыз аудандық мәслихатының 2023 жылғы 15 қыркүйектегі № 56 шешімімен</w:t>
      </w:r>
    </w:p>
    <w:p>
      <w:pPr>
        <w:spacing w:after="0"/>
        <w:ind w:left="0"/>
        <w:jc w:val="both"/>
      </w:pPr>
      <w:r>
        <w:rPr>
          <w:rFonts w:ascii="Times New Roman"/>
          <w:b w:val="false"/>
          <w:i w:val="false"/>
          <w:color w:val="ff0000"/>
          <w:sz w:val="28"/>
        </w:rPr>
        <w:t xml:space="preserve">
      Ескерту. Күші жойылды - Ақтөбе облысы Ырғыз аудандық мәслихатының 15.09.2023 </w:t>
      </w:r>
      <w:r>
        <w:rPr>
          <w:rFonts w:ascii="Times New Roman"/>
          <w:b w:val="false"/>
          <w:i w:val="false"/>
          <w:color w:val="ff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Ырғыз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Аудандық мәслихаттың 2020 жылғы 21 қыркүйектегі № 333 "Ырғыз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7502 тіркелген, 2020 жылы 5 қазанда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Ырғыз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4) тармақшасында:</w:t>
      </w:r>
    </w:p>
    <w:p>
      <w:pPr>
        <w:spacing w:after="0"/>
        <w:ind w:left="0"/>
        <w:jc w:val="both"/>
      </w:pPr>
      <w:r>
        <w:rPr>
          <w:rFonts w:ascii="Times New Roman"/>
          <w:b w:val="false"/>
          <w:i w:val="false"/>
          <w:color w:val="000000"/>
          <w:sz w:val="28"/>
        </w:rPr>
        <w:t>
      "Қазақстан Республикасы Ұлттық экономика министрлігінің Статистика комитеті Ақтөбе облысының Статистика департаменті" сөзі "Қазақстан Республикасының Стратегиялық жоспарлау және реформалар агенттігі Ұлттық статистика бюросының Ақтөбе облысы бойынша департаменті" сөзімен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келесідей жаңа редакцияда жазылсын:</w:t>
      </w:r>
    </w:p>
    <w:p>
      <w:pPr>
        <w:spacing w:after="0"/>
        <w:ind w:left="0"/>
        <w:jc w:val="both"/>
      </w:pPr>
      <w:r>
        <w:rPr>
          <w:rFonts w:ascii="Times New Roman"/>
          <w:b w:val="false"/>
          <w:i w:val="false"/>
          <w:color w:val="000000"/>
          <w:sz w:val="28"/>
        </w:rPr>
        <w:t>
      "6. "Қазақстан Республикасында мүгедектердi әлеуметтiк қорғау туралы" 2005 жылғы 13 сәуірдегі Қазақстан Республикасы Заңының 16-бабында және "Ардагерлер туралы" 2020 жылғы 6 мамырдағы Қазақстан Республикасы Заңының 10-бабының 1 тармағының 2) тармақшасында, 11-бабының 1 тармағының 2) тармақшасында, 12-бабының 1 тармағының 2) тармақшасында және 13-бабының 2) тармақшасында көрсетілген адамдарға әлеуметтік көмек осы қағидаларда көзделген тәртіппен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келесідей жаңа редакцияда жазылсын:</w:t>
      </w:r>
    </w:p>
    <w:p>
      <w:pPr>
        <w:spacing w:after="0"/>
        <w:ind w:left="0"/>
        <w:jc w:val="both"/>
      </w:pPr>
      <w:r>
        <w:rPr>
          <w:rFonts w:ascii="Times New Roman"/>
          <w:b w:val="false"/>
          <w:i w:val="false"/>
          <w:color w:val="000000"/>
          <w:sz w:val="28"/>
        </w:rPr>
        <w:t>
      "9. Ай сайынғы әлеуметтік көмек кірісті есепке алмай көрсетіледі:</w:t>
      </w:r>
    </w:p>
    <w:p>
      <w:pPr>
        <w:spacing w:after="0"/>
        <w:ind w:left="0"/>
        <w:jc w:val="both"/>
      </w:pPr>
      <w:r>
        <w:rPr>
          <w:rFonts w:ascii="Times New Roman"/>
          <w:b w:val="false"/>
          <w:i w:val="false"/>
          <w:color w:val="000000"/>
          <w:sz w:val="28"/>
        </w:rPr>
        <w:t>
      1) Ұлы Отан соғысының ардагерлеріне коммуналдық қызметтерге 8 000 (сегіз мың) теңге мөлшерінде уәкілетті органның ұсынған тізімдері негізінде;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басқа мемлекеттердің аумағындағы ұрыс қимылдарының ардагерлеріне жылу маусымының 7 айы ішінде (қаңтардан сәуірге дейін, қазаннан желтоқсанға дейін) коммуналдық қызметтерге 5 000 (бес мың) теңге мөлшерінде уәкілетті органның ұсынған тізімдері негізінде;</w:t>
      </w:r>
    </w:p>
    <w:p>
      <w:pPr>
        <w:spacing w:after="0"/>
        <w:ind w:left="0"/>
        <w:jc w:val="both"/>
      </w:pPr>
      <w:r>
        <w:rPr>
          <w:rFonts w:ascii="Times New Roman"/>
          <w:b w:val="false"/>
          <w:i w:val="false"/>
          <w:color w:val="000000"/>
          <w:sz w:val="28"/>
        </w:rPr>
        <w:t>
      3) Қазақстан Республикасының 2020 жылғы 6 мамырдағы "Ардагерлер туралы" Заңының (бұдан әрі – "Ардагерлер туралы" Заң) күші қолданылатын басқа да адамдарға жылу маусымының 7 айы ішінде (қаңтардан сәуірге дейін, қазаннан желтоқсанға дейін) коммуналдық қызметтерге 5 000 (бес мың) теңге мөлшерiнде;</w:t>
      </w:r>
    </w:p>
    <w:p>
      <w:pPr>
        <w:spacing w:after="0"/>
        <w:ind w:left="0"/>
        <w:jc w:val="both"/>
      </w:pPr>
      <w:r>
        <w:rPr>
          <w:rFonts w:ascii="Times New Roman"/>
          <w:b w:val="false"/>
          <w:i w:val="false"/>
          <w:color w:val="000000"/>
          <w:sz w:val="28"/>
        </w:rPr>
        <w:t>
      4) мүгедек балаларды үйде оқытуға жұмсалған шығындарды өтеуге мүгедек балалардың ата-аналарына немесе заңды өкілдеріне, білім беру кезеңіне бір мүгедек балаға 2 (екі) айлық есептiк көрсеткiш мөлшерiнде "Ырғыз аудандық білім бөлімі" мемлекеттік мекемесінің ұсынған тізімдері негізінде;</w:t>
      </w:r>
    </w:p>
    <w:p>
      <w:pPr>
        <w:spacing w:after="0"/>
        <w:ind w:left="0"/>
        <w:jc w:val="both"/>
      </w:pPr>
      <w:r>
        <w:rPr>
          <w:rFonts w:ascii="Times New Roman"/>
          <w:b w:val="false"/>
          <w:i w:val="false"/>
          <w:color w:val="000000"/>
          <w:sz w:val="28"/>
        </w:rPr>
        <w:t>
      5)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"Ырғыз аудандық ауруханасы" мемлекеттік коммуналдық кәсіпорны ұсынған тізімдері негізінде, жылына алты айға дейінгі амбулаториялық ем алу мерзіміне 10 (он) айлық есептiк көрсеткіш мөлшерінде;</w:t>
      </w:r>
    </w:p>
    <w:p>
      <w:pPr>
        <w:spacing w:after="0"/>
        <w:ind w:left="0"/>
        <w:jc w:val="both"/>
      </w:pPr>
      <w:r>
        <w:rPr>
          <w:rFonts w:ascii="Times New Roman"/>
          <w:b w:val="false"/>
          <w:i w:val="false"/>
          <w:color w:val="000000"/>
          <w:sz w:val="28"/>
        </w:rPr>
        <w:t>
      6) Қазақстан Республикасының шегінде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Ұлы Отан соғысының ардагерлеріне, басқа мемлекеттердің аумағындағы ұрыс қимылдарының ардагерлеріне, жеңілдіктер бойынша Ұлы Отан соғысының ардагерлеріне теңестірілген ардагерлерге және I, II, III топтағы мүгедектерге, 16 жасқа дейінгі бала кезінен мүгедектерге және оларды ертіп жүрген адамдарға, теміржол көлігінде (екі бағытта) жылына бір рет, бірақ купелі вагон билетінің құнынан аспайтын мөлшерде, жол жүру төлемдері үшін.</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11) тармақшамен толықтырсын:</w:t>
      </w:r>
    </w:p>
    <w:p>
      <w:pPr>
        <w:spacing w:after="0"/>
        <w:ind w:left="0"/>
        <w:jc w:val="both"/>
      </w:pPr>
      <w:r>
        <w:rPr>
          <w:rFonts w:ascii="Times New Roman"/>
          <w:b w:val="false"/>
          <w:i w:val="false"/>
          <w:color w:val="000000"/>
          <w:sz w:val="28"/>
        </w:rPr>
        <w:t>
      "11) бас бостандығынан айыру орындарынан босатылғандарға және пробация қызметінің есебінде тұрғандарға 60 000 (алпыс мың) теңгеге дейінгі шекте.";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"50 000 (елу мың)" сандары мен сөздері "100 000 (жүз мың)" сандары мен сөздерімен ауыстырылсын;</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"30 000 (отыз мың)" сандары мен сөздері "100 000 (жүз мың)" сандары мен сөздерімен ауыстырылсын.</w:t>
      </w:r>
    </w:p>
    <w:bookmarkStart w:name="z9" w:id="2"/>
    <w:p>
      <w:pPr>
        <w:spacing w:after="0"/>
        <w:ind w:left="0"/>
        <w:jc w:val="both"/>
      </w:pPr>
      <w:r>
        <w:rPr>
          <w:rFonts w:ascii="Times New Roman"/>
          <w:b w:val="false"/>
          <w:i w:val="false"/>
          <w:color w:val="000000"/>
          <w:sz w:val="28"/>
        </w:rPr>
        <w:t>
      2. "Ырғыз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2"/>
    <w:bookmarkStart w:name="z10" w:id="3"/>
    <w:p>
      <w:pPr>
        <w:spacing w:after="0"/>
        <w:ind w:left="0"/>
        <w:jc w:val="both"/>
      </w:pPr>
      <w:r>
        <w:rPr>
          <w:rFonts w:ascii="Times New Roman"/>
          <w:b w:val="false"/>
          <w:i w:val="false"/>
          <w:color w:val="000000"/>
          <w:sz w:val="28"/>
        </w:rPr>
        <w:t>
      3. "Ырғыз аудандық мәслихатының аппараты" мемлекеттік мекемесі осы шешімді ресми жарияланғаннан кейін интернет-ресурста орналастыруды қамтамасыз етсін.</w:t>
      </w:r>
    </w:p>
    <w:bookmarkEnd w:id="3"/>
    <w:bookmarkStart w:name="z11" w:id="4"/>
    <w:p>
      <w:pPr>
        <w:spacing w:after="0"/>
        <w:ind w:left="0"/>
        <w:jc w:val="both"/>
      </w:pPr>
      <w:r>
        <w:rPr>
          <w:rFonts w:ascii="Times New Roman"/>
          <w:b w:val="false"/>
          <w:i w:val="false"/>
          <w:color w:val="000000"/>
          <w:sz w:val="28"/>
        </w:rPr>
        <w:t>
      4. Осы шешімнің орындалуын бақылау "Ырғыз аудандық жұмыспен қамту және әлеуметтік бағдарламалар бөлімі" мемлекеттік мекемесіне (келісім бойынша) жүктелсін.</w:t>
      </w:r>
    </w:p>
    <w:bookmarkEnd w:id="4"/>
    <w:bookmarkStart w:name="z12"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p>
          <w:p>
            <w:pPr>
              <w:spacing w:after="20"/>
              <w:ind w:left="20"/>
              <w:jc w:val="both"/>
            </w:pPr>
          </w:p>
          <w:p>
            <w:pPr>
              <w:spacing w:after="20"/>
              <w:ind w:left="20"/>
              <w:jc w:val="both"/>
            </w:pPr>
            <w:r>
              <w:rPr>
                <w:rFonts w:ascii="Times New Roman"/>
                <w:b w:val="false"/>
                <w:i/>
                <w:color w:val="000000"/>
                <w:sz w:val="20"/>
              </w:rPr>
              <w:t xml:space="preserve">мәслихат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Берекеш</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Қызбергенов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