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63b1" w14:textId="a906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366 "2021-2023 жылдарға арналған Аманкөл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30 наурыздағы № 23 шешімі. Ақтөбе облысының Әділет департаментінде 2021 жылғы 1 сәуірде № 8207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5 қаңтардағы № 366 "2021-2023 жылдарға арналған Аманкөл ауылдық округ бюджетін бекіту туралы" (нормативтік құқықтық актілердің мемлекеттік тіркеу Тізілімінде № 7953 тіркелген, 2021 жылы 14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"60 342" сандары "77 973"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"57 866" сандары "75 497"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"60 342" сандары "78 356,5"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"-0" саны "-383,5"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профицитін қаржыландыру (профицитін пайдалану) "0" саны "383,5"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"383,5"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Аманкөл ауылдық округ бюджетінде аудандық бюджет арқылы республикалық және облыстық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асыруға-17 631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 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Берекеш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30 наурыздағы № 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20"/>
        <w:gridCol w:w="1518"/>
        <w:gridCol w:w="1519"/>
        <w:gridCol w:w="4309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78 356,5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 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