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e7a8" w14:textId="d14e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367 "2021-2023 жылдарға арналған Қызылжар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30 наурыздағы № 24 шешімі. Ақтөбе облысының Әділет департаментінде 2021 жылғы 1 сәуірде № 8208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5 қаңтардағы № 367 "2021-2023 жылдарға арналған Қызылжар ауылдық округ бюджетін бекіту туралы" (нормативтік құқықтық актілердің мемлекеттік тіркеу Тізілімінде № 7952 тіркелген, 2021 жылы 12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"50 767" сандары "70 767"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"48 036" сандары "68 036"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"50 767" сандары "70 870,5"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"-0" саны "-103,5"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"103,5"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"103,5"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төртінші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асыруға-20 000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наурыздағы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70 767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1"/>
        <w:gridCol w:w="1510"/>
        <w:gridCol w:w="1510"/>
        <w:gridCol w:w="3960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70 870,5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- 103,5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