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f053" w14:textId="aadf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368 "2021-2023 жылдарға арналған Құмтоғай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30 наурыздағы № 25 шешімі. Ақтөбе облысының Әділет департаментінде 2021 жылғы 1 сәуірде № 8209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5 қаңтардағы № 368 "2021-2023 жылдарға арналған Құмтоғай ауылдық округ бюджетін бекіту туралы" (нормативтік құқықтық актілердің мемлекеттік тіркеу тізілімінде № 7950 тіркелген, 2021 жылы 12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"20 041" сандары "20 058,9"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"-0" саны "-17,9"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"17,9"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"17,9"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Берекеш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30 наурыздағы № 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368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 нөкiлдi,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