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4c57" w14:textId="f784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5 қаңтардағы № 365 "2021-2023 жылдарға арналған Ырғыз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30 наурыздағы № 22 шешімі. Ақтөбе облысының Әділет департаментінде 2021 жылғы 1 сәуірде № 8211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5 қаңтардағы № 365 "2021-2023 жылдарға арналған Ырғыз ауылдық округ бюджетін бекіту туралы" (нормативтік құқықтық актілердің мемлекеттік тіркеу Тізілімінде № 7949 тіркелген, 2021 жылы 12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"348 656" сандары "385 197"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"333 770" сандары "370 311"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"348 656" сандары "385 633,7"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"-0" саны "-436,7"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"436,7"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"436,7"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"215 972" сандары "250 513"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төртінші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"автомобиль жолдарын орта жөндеудің сметалық есебін дайындауға – 2000 мың теңге".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Берекеш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30 наурыздағы № 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365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385 197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13 101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385 633,7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 нөкiлдi,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Мұктаж азаматтарға үйінде әлеуметтік көмек көрсету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263 835,7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135 589,7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Автомбиль көлігі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88 254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