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e073" w14:textId="eede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әкімдігінің 2019 жылғы 15 қарашадағы № 196 "Азаматтық қызметші болып табылатын және ауылдық жерлерде жұмыс істейтін әлеуметтік қамсыздандыру, білім беру, мәдениет және спорт саласындағы мамандар лауазымдарының тізбесін айқындау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2021 жылғы 30 маусымдағы № 150 қаулысы. Қазақстан Республикасының Әділет министрлігінде 2021 жылғы 9 шілдеде № 23426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ауданы әкімдігінің 2019 жылғы 15 қарашадағы № 196 "Азаматтық қызметші болып табылатын және ауылдық жерлерде жұмыс істейтін әлеуметтік қамсыздандыру, білім беру, мәдениет және спорт саласындағы мамандар лауазымдарының тізбесін айқындау туралы" (нормативтік құқықтық актілерді мемлекеттік тіркеу Тізілімінде № 6462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"Ырғыз ауданы бойынша азаматтық қызметші болып табылатын және ауылдық жерлерде жұмыс істейтін әлеуметтік қамсыздандыру және мәдениет саласындағы мамандар лауазымдарының тізбесін айқындау туралы";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Ырғыз ауданы бойынша азаматтық қызметші болып табылатын және ауылдық жерлерде жұмыс iстейтiн әлеуметтiк қамсыздандыру және мәдениет саласындағы мамандар лауазымдарының тiзбесi қосымшаға сәйкес айқындалсын.";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экономика және бюджеттік жоспарлау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Ырғыз ауданы әкімдігінің интернет-ресурсында орналастыруды қамтамасыз етсін.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Ырғыз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2021 жылғы 30 маусымдағы № 150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әкiмдiгiнiң 2019 жылғы 15 қарашадағы № 196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бойынша азаматтық қызметші болып табылатын және ауылдық жерлерде жұмыс істейтін әлеуметтік қамсыздандыру және мәдениет саласындағы мамандар лауазымдарының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0475"/>
      </w:tblGrid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Лауазымдардың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 саласындағы мамандардың лауазымдары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халықты жұмыспен қамту орталығының басшысы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санаты жоқ маманы: халықты жұмыспен қамту орталығының (қызметінің) құрылымдық бөлімшесінің маманы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санаты жоқ маманы: халықты жұмыспен қамту орталығының (қызметінің) құрылымдық бөлімшесінің маманы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санаты жоқ маманы: қарттар мен мүгедектерге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санаты жоқ маманы: психоневрологиялық аурулары бар мүгедек балалар мен 18 жастан асқан мүгедектерге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санаты жоқ маманы: халықты жұмыспен қамту орталығының әлеуметтік жұмыс жөніндегі консультанты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мамандарының лауазымдары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 (директоры)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маңызы бар ММ және МҚК басшысы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көркемдік жетекшісі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әдістемелік кабинет меңгерушісі (басшысы)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бөлімінің басшысы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бірінші санаттағы мамандар: барлық атаудағы әдістемеші (негізгі қызметтер), музыкалық жетекші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екінші санаттағы мамандар: барлық атаудағы әдістемеші (негізгі қызметтер)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санаты жоқ мамандар: аккомпаниатор, библиогроф, кітапханашы, мәдени ұйымдастырушы (негізгі қызметтер), барлық атаудағы суретшілер (негізгі қызметкер)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екінші санаттағы мамандар: библиогроф, кітапханашы, барлық атаудағы әдістемеші (негізгі қызметтер), ұжым (үйірме) басшысы, музыкалық жетекші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санаты жоқ мамандар: аккомпаниатор, мәдени ұйымдастырушы (негізгі қызметтер), режиссер, хореограф, барлық атаудағы суретшілер (негізгі қызметкер)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МҚК – мемлекеттік қазыналық кәсіпорын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