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5874" w14:textId="7e05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29 наурыздағы № 63 "Жеке тұрғын үй қорындағы және жалға берілетін үйлердегі тұрғынжайды пайдаланғаны үшін төлемақы төлеу жөніндегі шығыстары жергілікті бюджетке жүктелген азаматтардың санаттарын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21 желтоқсандағы № 87 шешімі. Қазақстан Республикасының Әділет министрлігінде 2021 жылғы 28 желтоқсанда № 26155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"Жеке тұрғын үй қорындағы және жалға берілетін үйлердегі тұрғынжайды пайдаланғаны үшін төлемақы төлеу жөніндегі шығыстары жергілікті бюджетке жүктелген азаматтардың санаттарын айқындау туралы" 2013 жылғы 29 наурыздағы № 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3560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Жеке тұрғын үй қорындағы және жалға берілетін үйлердегі тұрғынжайды пайдаланғаны үшін, төлемақыны төлеу жөніндегі шығыстары жергілікті бюджетке жүктелген азаматтардың санаттары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бойынша Ұлы Отан соғысының ардагерлеріне теңестірілген ардагерлер".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