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46f48" w14:textId="3a46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Ақтөбе облысы Ырғыз ауданы Құмтоғай ауылдық округі әкімінің 2021 жылғы 9 маусымдағы № 3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Ырғыз ауданы Құмтоғай ауылдық округі әкімінің 2021 жылғы 26 қазандағы № 7 шешімі. Қазақстан Республикасының Әділет министрлігінде 2021 жылғы 29 қазанда № 24961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"Қазақстан Республикасы Ауыл шаруашылығы Министрлігінің Ветеринариялық бақылау және қадағалау комитеті Ырғыз аудандық аумақтық инспекциясы" мемлекеттік мекемесінің бас мемлекеттік ветеринариялық-санитариялық инспекторының міндетін атқарушының 2021 жылғы 17 қыркүйектегі № 2-18/192 ұсынысы негізінде,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Ақтөбе облысы Ырғыз ауданы Құмтоғай ауылдық округінің Қарасай ауылындағы "Олжас" шаруа қожалығы және "Төлебай" шаруа қожалығы аумағында ірі қара малдары арасынан бруцеллез ауруын жою бойынша кешенді ветеринариялық іс-шараларының жүргізілуіне байланысты, белгіленген шектеу іс-шаралары тоқтатылсын.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Ақтөбе облысы Ырғыз ауданы Құмтоғай ауылдық округі әкімінің 2021 жылғы 9 маусымдағы № 3 "Шектеу іс- 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22997 болып тіркелген)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"Ақтөбе облысы Ырғыз ауданы Құмтоғай ауылдық округі әкімінің аппараты" мемлекеттік мекемесі заңнамада белгіленген тәртіппен осы шешімді Қазақстан Республикасының Әділет министрлігінде мемлекеттік тіркеуді қамтамасыз етсін.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Құмтоғай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Жұбаназаров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