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f4a5" w14:textId="283f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2020 жылғы 24 желтоқсандағы № 529 "2021-2023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2021 жылғы 8 маусымдағы № 46 шешімі. Қазақстан Республикасының Әділет министрлігінде 2021 жылғы 19 маусымда № 23127 болып тіркелді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"2021-2023 жылдарға арналған Қарғалы аудандық бюджетін бекіту туралы" 2020 жылғы 24 желтоқсандағы № 529 (Нормативтік құқықтық актілерді мемлекеттік тіркеу Тізілімінде № 7901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xml:space="preserve">
      "1. 2021-2023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 4 723 193,4 мың теңге, оның ішінде:</w:t>
      </w:r>
    </w:p>
    <w:p>
      <w:pPr>
        <w:spacing w:after="0"/>
        <w:ind w:left="0"/>
        <w:jc w:val="both"/>
      </w:pPr>
      <w:r>
        <w:rPr>
          <w:rFonts w:ascii="Times New Roman"/>
          <w:b w:val="false"/>
          <w:i w:val="false"/>
          <w:color w:val="000000"/>
          <w:sz w:val="28"/>
        </w:rPr>
        <w:t>
      салықтық түсімдер – 752 433 мың теңге;</w:t>
      </w:r>
    </w:p>
    <w:p>
      <w:pPr>
        <w:spacing w:after="0"/>
        <w:ind w:left="0"/>
        <w:jc w:val="both"/>
      </w:pPr>
      <w:r>
        <w:rPr>
          <w:rFonts w:ascii="Times New Roman"/>
          <w:b w:val="false"/>
          <w:i w:val="false"/>
          <w:color w:val="000000"/>
          <w:sz w:val="28"/>
        </w:rPr>
        <w:t>
      салықтық емес түсімдер – 42 4447 мың теңге;</w:t>
      </w:r>
    </w:p>
    <w:p>
      <w:pPr>
        <w:spacing w:after="0"/>
        <w:ind w:left="0"/>
        <w:jc w:val="both"/>
      </w:pPr>
      <w:r>
        <w:rPr>
          <w:rFonts w:ascii="Times New Roman"/>
          <w:b w:val="false"/>
          <w:i w:val="false"/>
          <w:color w:val="000000"/>
          <w:sz w:val="28"/>
        </w:rPr>
        <w:t>
      негізгі капиталды сатудан түсетін түсімдер – 5 480 мың теңге;</w:t>
      </w:r>
    </w:p>
    <w:p>
      <w:pPr>
        <w:spacing w:after="0"/>
        <w:ind w:left="0"/>
        <w:jc w:val="both"/>
      </w:pPr>
      <w:r>
        <w:rPr>
          <w:rFonts w:ascii="Times New Roman"/>
          <w:b w:val="false"/>
          <w:i w:val="false"/>
          <w:color w:val="000000"/>
          <w:sz w:val="28"/>
        </w:rPr>
        <w:t>
      трансферттер түсімі – 3 922 836,4 мың теңге;</w:t>
      </w:r>
    </w:p>
    <w:p>
      <w:pPr>
        <w:spacing w:after="0"/>
        <w:ind w:left="0"/>
        <w:jc w:val="both"/>
      </w:pPr>
      <w:r>
        <w:rPr>
          <w:rFonts w:ascii="Times New Roman"/>
          <w:b w:val="false"/>
          <w:i w:val="false"/>
          <w:color w:val="000000"/>
          <w:sz w:val="28"/>
        </w:rPr>
        <w:t>
      2) шығындар – 4 903 921,1 мың теңге;</w:t>
      </w:r>
    </w:p>
    <w:p>
      <w:pPr>
        <w:spacing w:after="0"/>
        <w:ind w:left="0"/>
        <w:jc w:val="both"/>
      </w:pPr>
      <w:r>
        <w:rPr>
          <w:rFonts w:ascii="Times New Roman"/>
          <w:b w:val="false"/>
          <w:i w:val="false"/>
          <w:color w:val="000000"/>
          <w:sz w:val="28"/>
        </w:rPr>
        <w:t>
      3) таза бюджеттік кредиттеу – 37 506 мың теңге, оның ішінде:</w:t>
      </w:r>
    </w:p>
    <w:p>
      <w:pPr>
        <w:spacing w:after="0"/>
        <w:ind w:left="0"/>
        <w:jc w:val="both"/>
      </w:pPr>
      <w:r>
        <w:rPr>
          <w:rFonts w:ascii="Times New Roman"/>
          <w:b w:val="false"/>
          <w:i w:val="false"/>
          <w:color w:val="000000"/>
          <w:sz w:val="28"/>
        </w:rPr>
        <w:t>
      бюджеттік кредиттер – 78 759 мың теңге;</w:t>
      </w:r>
    </w:p>
    <w:p>
      <w:pPr>
        <w:spacing w:after="0"/>
        <w:ind w:left="0"/>
        <w:jc w:val="both"/>
      </w:pPr>
      <w:r>
        <w:rPr>
          <w:rFonts w:ascii="Times New Roman"/>
          <w:b w:val="false"/>
          <w:i w:val="false"/>
          <w:color w:val="000000"/>
          <w:sz w:val="28"/>
        </w:rPr>
        <w:t>
      бюджеттік кредиттерді өтеу – 41 253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-218 233,7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218 233,7 мың теңге, оның ішінде:</w:t>
      </w:r>
    </w:p>
    <w:p>
      <w:pPr>
        <w:spacing w:after="0"/>
        <w:ind w:left="0"/>
        <w:jc w:val="both"/>
      </w:pPr>
      <w:r>
        <w:rPr>
          <w:rFonts w:ascii="Times New Roman"/>
          <w:b w:val="false"/>
          <w:i w:val="false"/>
          <w:color w:val="000000"/>
          <w:sz w:val="28"/>
        </w:rPr>
        <w:t>
      қарыздар түсімі – 78 759 мың теңге;</w:t>
      </w:r>
    </w:p>
    <w:p>
      <w:pPr>
        <w:spacing w:after="0"/>
        <w:ind w:left="0"/>
        <w:jc w:val="both"/>
      </w:pPr>
      <w:r>
        <w:rPr>
          <w:rFonts w:ascii="Times New Roman"/>
          <w:b w:val="false"/>
          <w:i w:val="false"/>
          <w:color w:val="000000"/>
          <w:sz w:val="28"/>
        </w:rPr>
        <w:t>
      қарыздарды өтеу – 41 253,6 мың теңге;</w:t>
      </w:r>
    </w:p>
    <w:p>
      <w:pPr>
        <w:spacing w:after="0"/>
        <w:ind w:left="0"/>
        <w:jc w:val="both"/>
      </w:pPr>
      <w:r>
        <w:rPr>
          <w:rFonts w:ascii="Times New Roman"/>
          <w:b w:val="false"/>
          <w:i w:val="false"/>
          <w:color w:val="000000"/>
          <w:sz w:val="28"/>
        </w:rPr>
        <w:t>
      бюджет қаражатының пайдаланылатын қалдықтары – 180 728,3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келесідей мазмұндағы 9), 10) тармақшалармен толықтырылсын: </w:t>
      </w:r>
    </w:p>
    <w:p>
      <w:pPr>
        <w:spacing w:after="0"/>
        <w:ind w:left="0"/>
        <w:jc w:val="both"/>
      </w:pPr>
      <w:r>
        <w:rPr>
          <w:rFonts w:ascii="Times New Roman"/>
          <w:b w:val="false"/>
          <w:i w:val="false"/>
          <w:color w:val="000000"/>
          <w:sz w:val="28"/>
        </w:rPr>
        <w:t>
      "9) мүгедектердің өмір сүру сапасын жақсарту;</w:t>
      </w:r>
    </w:p>
    <w:p>
      <w:pPr>
        <w:spacing w:after="0"/>
        <w:ind w:left="0"/>
        <w:jc w:val="both"/>
      </w:pPr>
      <w:r>
        <w:rPr>
          <w:rFonts w:ascii="Times New Roman"/>
          <w:b w:val="false"/>
          <w:i w:val="false"/>
          <w:color w:val="000000"/>
          <w:sz w:val="28"/>
        </w:rPr>
        <w:t>
      10) газбен жабдықтау объектілеріне техникалық қызмет көрсетуге.";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келесідей мазмұндағы 7), 8) тармақшалармен толықтырылсын: </w:t>
      </w:r>
    </w:p>
    <w:p>
      <w:pPr>
        <w:spacing w:after="0"/>
        <w:ind w:left="0"/>
        <w:jc w:val="both"/>
      </w:pPr>
      <w:r>
        <w:rPr>
          <w:rFonts w:ascii="Times New Roman"/>
          <w:b w:val="false"/>
          <w:i w:val="false"/>
          <w:color w:val="000000"/>
          <w:sz w:val="28"/>
        </w:rPr>
        <w:t>
      "7) аудандық маңызы бар қалаларда, ауылдарда, кенттерде, ауылдық округтерде автомобиль жолдарының жұмыс істеуін қамтамасыз ету;</w:t>
      </w:r>
    </w:p>
    <w:p>
      <w:pPr>
        <w:spacing w:after="0"/>
        <w:ind w:left="0"/>
        <w:jc w:val="both"/>
      </w:pPr>
      <w:r>
        <w:rPr>
          <w:rFonts w:ascii="Times New Roman"/>
          <w:b w:val="false"/>
          <w:i w:val="false"/>
          <w:color w:val="000000"/>
          <w:sz w:val="28"/>
        </w:rPr>
        <w:t xml:space="preserve">
      8) елді мекендердегі көшелерді жарықтандыру.". </w:t>
      </w:r>
    </w:p>
    <w:bookmarkStart w:name="z6"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7" w:id="2"/>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Аманжол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8 маусымдағы № 46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529 шешіміне 1 қосымша</w:t>
            </w:r>
          </w:p>
        </w:tc>
      </w:tr>
    </w:tbl>
    <w:p>
      <w:pPr>
        <w:spacing w:after="0"/>
        <w:ind w:left="0"/>
        <w:jc w:val="left"/>
      </w:pPr>
      <w:r>
        <w:rPr>
          <w:rFonts w:ascii="Times New Roman"/>
          <w:b/>
          <w:i w:val="false"/>
          <w:color w:val="000000"/>
        </w:rPr>
        <w:t xml:space="preserve"> 2021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1"/>
        <w:gridCol w:w="600"/>
        <w:gridCol w:w="132"/>
        <w:gridCol w:w="6942"/>
        <w:gridCol w:w="30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4723193,4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287441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материалдық резервтен тауарлар сату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3922836,4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3922836,4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3922836,4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59"/>
        <w:gridCol w:w="968"/>
        <w:gridCol w:w="969"/>
        <w:gridCol w:w="101"/>
        <w:gridCol w:w="6720"/>
        <w:gridCol w:w="23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4903921,1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123269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158064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335621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626222,4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431291,7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421285,7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278033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215858,5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215858,5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215858,5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189440,5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2340023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733"/>
        <w:gridCol w:w="1546"/>
        <w:gridCol w:w="1546"/>
        <w:gridCol w:w="161"/>
        <w:gridCol w:w="4815"/>
        <w:gridCol w:w="23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755"/>
        <w:gridCol w:w="1591"/>
        <w:gridCol w:w="1591"/>
        <w:gridCol w:w="166"/>
        <w:gridCol w:w="3271"/>
        <w:gridCol w:w="37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-218233,7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323"/>
        <w:gridCol w:w="2015"/>
        <w:gridCol w:w="4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1629"/>
        <w:gridCol w:w="5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