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07716" w14:textId="1907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2020 жылғы 24 желтоқсандағы № 529 "2021-2023 жылдарға арналған Қарғалы аудандық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Қарғалы аудандық мәслихатының 2021 жылғы 31 тамыздағы № 57 шешімі. Қазақстан Республикасының Әділет министрлігінде 2021 жылғы 6 қыркүйекте № 24236 болып тіркелді</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Қарғалы аудандық мәслихатының "2021-2023 жылдарға арналған Қарғалы аудандық бюджетін бекіту туралы" 2020 жылғы 24 желтоқсандағы № 529 (Нормативтік құқықтық актілерді мемлекеттік тіркеу Тізілімінде № 7901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xml:space="preserve">
      "1. 2021-2023 жылдарға арналған Қарғалы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мынадай көлемдерде бекітілсін:</w:t>
      </w:r>
    </w:p>
    <w:p>
      <w:pPr>
        <w:spacing w:after="0"/>
        <w:ind w:left="0"/>
        <w:jc w:val="both"/>
      </w:pPr>
      <w:r>
        <w:rPr>
          <w:rFonts w:ascii="Times New Roman"/>
          <w:b w:val="false"/>
          <w:i w:val="false"/>
          <w:color w:val="000000"/>
          <w:sz w:val="28"/>
        </w:rPr>
        <w:t>
      1) кірістер – 5 684 278,4 мың теңге, оның ішінде:</w:t>
      </w:r>
    </w:p>
    <w:p>
      <w:pPr>
        <w:spacing w:after="0"/>
        <w:ind w:left="0"/>
        <w:jc w:val="both"/>
      </w:pPr>
      <w:r>
        <w:rPr>
          <w:rFonts w:ascii="Times New Roman"/>
          <w:b w:val="false"/>
          <w:i w:val="false"/>
          <w:color w:val="000000"/>
          <w:sz w:val="28"/>
        </w:rPr>
        <w:t>
      салықтық түсімдер – 752 433 мың теңге;</w:t>
      </w:r>
    </w:p>
    <w:p>
      <w:pPr>
        <w:spacing w:after="0"/>
        <w:ind w:left="0"/>
        <w:jc w:val="both"/>
      </w:pPr>
      <w:r>
        <w:rPr>
          <w:rFonts w:ascii="Times New Roman"/>
          <w:b w:val="false"/>
          <w:i w:val="false"/>
          <w:color w:val="000000"/>
          <w:sz w:val="28"/>
        </w:rPr>
        <w:t>
      салықтық емес түсімдер – 42 450 мың теңге;</w:t>
      </w:r>
    </w:p>
    <w:p>
      <w:pPr>
        <w:spacing w:after="0"/>
        <w:ind w:left="0"/>
        <w:jc w:val="both"/>
      </w:pPr>
      <w:r>
        <w:rPr>
          <w:rFonts w:ascii="Times New Roman"/>
          <w:b w:val="false"/>
          <w:i w:val="false"/>
          <w:color w:val="000000"/>
          <w:sz w:val="28"/>
        </w:rPr>
        <w:t>
      негізгі капиталды сатудан түсетін түсімдер – 5 480 мың теңге;</w:t>
      </w:r>
    </w:p>
    <w:p>
      <w:pPr>
        <w:spacing w:after="0"/>
        <w:ind w:left="0"/>
        <w:jc w:val="both"/>
      </w:pPr>
      <w:r>
        <w:rPr>
          <w:rFonts w:ascii="Times New Roman"/>
          <w:b w:val="false"/>
          <w:i w:val="false"/>
          <w:color w:val="000000"/>
          <w:sz w:val="28"/>
        </w:rPr>
        <w:t>
      трансферттер түсімі – 4 883 915,4 мың теңге;</w:t>
      </w:r>
    </w:p>
    <w:p>
      <w:pPr>
        <w:spacing w:after="0"/>
        <w:ind w:left="0"/>
        <w:jc w:val="both"/>
      </w:pPr>
      <w:r>
        <w:rPr>
          <w:rFonts w:ascii="Times New Roman"/>
          <w:b w:val="false"/>
          <w:i w:val="false"/>
          <w:color w:val="000000"/>
          <w:sz w:val="28"/>
        </w:rPr>
        <w:t>
      2) шығындар – 5 865 006,1 мың теңге;</w:t>
      </w:r>
    </w:p>
    <w:p>
      <w:pPr>
        <w:spacing w:after="0"/>
        <w:ind w:left="0"/>
        <w:jc w:val="both"/>
      </w:pPr>
      <w:r>
        <w:rPr>
          <w:rFonts w:ascii="Times New Roman"/>
          <w:b w:val="false"/>
          <w:i w:val="false"/>
          <w:color w:val="000000"/>
          <w:sz w:val="28"/>
        </w:rPr>
        <w:t>
      3) таза бюджеттік кредиттеу – 35 631 мың теңге, оның ішінде:</w:t>
      </w:r>
    </w:p>
    <w:p>
      <w:pPr>
        <w:spacing w:after="0"/>
        <w:ind w:left="0"/>
        <w:jc w:val="both"/>
      </w:pPr>
      <w:r>
        <w:rPr>
          <w:rFonts w:ascii="Times New Roman"/>
          <w:b w:val="false"/>
          <w:i w:val="false"/>
          <w:color w:val="000000"/>
          <w:sz w:val="28"/>
        </w:rPr>
        <w:t>
      бюджеттік кредиттер – 76 884 мың теңге;</w:t>
      </w:r>
    </w:p>
    <w:p>
      <w:pPr>
        <w:spacing w:after="0"/>
        <w:ind w:left="0"/>
        <w:jc w:val="both"/>
      </w:pPr>
      <w:r>
        <w:rPr>
          <w:rFonts w:ascii="Times New Roman"/>
          <w:b w:val="false"/>
          <w:i w:val="false"/>
          <w:color w:val="000000"/>
          <w:sz w:val="28"/>
        </w:rPr>
        <w:t>
      бюджеттік кредиттерді өтеу – 41 253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активтерiн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-216 358,7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216 358,7 мың теңге, оның ішінде:</w:t>
      </w:r>
    </w:p>
    <w:p>
      <w:pPr>
        <w:spacing w:after="0"/>
        <w:ind w:left="0"/>
        <w:jc w:val="both"/>
      </w:pPr>
      <w:r>
        <w:rPr>
          <w:rFonts w:ascii="Times New Roman"/>
          <w:b w:val="false"/>
          <w:i w:val="false"/>
          <w:color w:val="000000"/>
          <w:sz w:val="28"/>
        </w:rPr>
        <w:t>
      қарыздар түсімі – 76 884 мың теңге;</w:t>
      </w:r>
    </w:p>
    <w:p>
      <w:pPr>
        <w:spacing w:after="0"/>
        <w:ind w:left="0"/>
        <w:jc w:val="both"/>
      </w:pPr>
      <w:r>
        <w:rPr>
          <w:rFonts w:ascii="Times New Roman"/>
          <w:b w:val="false"/>
          <w:i w:val="false"/>
          <w:color w:val="000000"/>
          <w:sz w:val="28"/>
        </w:rPr>
        <w:t>
      қарыздарды өтеу – 41 253,6 мың теңге;</w:t>
      </w:r>
    </w:p>
    <w:p>
      <w:pPr>
        <w:spacing w:after="0"/>
        <w:ind w:left="0"/>
        <w:jc w:val="both"/>
      </w:pPr>
      <w:r>
        <w:rPr>
          <w:rFonts w:ascii="Times New Roman"/>
          <w:b w:val="false"/>
          <w:i w:val="false"/>
          <w:color w:val="000000"/>
          <w:sz w:val="28"/>
        </w:rPr>
        <w:t>
      бюджет қаражатының пайдаланылатын қалдықтары – 180 728,3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келесідей мазмұндағы 10), 11), 12) тармақшалармен толықтырылсын: </w:t>
      </w:r>
    </w:p>
    <w:p>
      <w:pPr>
        <w:spacing w:after="0"/>
        <w:ind w:left="0"/>
        <w:jc w:val="both"/>
      </w:pPr>
      <w:r>
        <w:rPr>
          <w:rFonts w:ascii="Times New Roman"/>
          <w:b w:val="false"/>
          <w:i w:val="false"/>
          <w:color w:val="000000"/>
          <w:sz w:val="28"/>
        </w:rPr>
        <w:t>
      "10) инженерлік-коммуникациялық инфрақұрылымды жобалау, дамыту және (немесе) жайластыру;</w:t>
      </w:r>
    </w:p>
    <w:p>
      <w:pPr>
        <w:spacing w:after="0"/>
        <w:ind w:left="0"/>
        <w:jc w:val="both"/>
      </w:pPr>
      <w:r>
        <w:rPr>
          <w:rFonts w:ascii="Times New Roman"/>
          <w:b w:val="false"/>
          <w:i w:val="false"/>
          <w:color w:val="000000"/>
          <w:sz w:val="28"/>
        </w:rPr>
        <w:t>
      11)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xml:space="preserve">
      12) аудандық маңызы бар автомобиль жолдарын және елді-мекендердің көшелерін күрделі және орташа жөндеу.". </w:t>
      </w:r>
    </w:p>
    <w:bookmarkStart w:name="z5" w:id="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6" w:id="2"/>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2021 жылғы 31 тамыздағы № 57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2020 жылғы 24 желтоқсандағы № 529 шешіміне 1 қосымша</w:t>
            </w:r>
          </w:p>
        </w:tc>
      </w:tr>
    </w:tbl>
    <w:p>
      <w:pPr>
        <w:spacing w:after="0"/>
        <w:ind w:left="0"/>
        <w:jc w:val="left"/>
      </w:pPr>
      <w:r>
        <w:rPr>
          <w:rFonts w:ascii="Times New Roman"/>
          <w:b/>
          <w:i w:val="false"/>
          <w:color w:val="000000"/>
        </w:rPr>
        <w:t xml:space="preserve"> 2021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931"/>
        <w:gridCol w:w="600"/>
        <w:gridCol w:w="132"/>
        <w:gridCol w:w="6942"/>
        <w:gridCol w:w="30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5684278,4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752433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287441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250457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4883915,4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4883915,4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4883915,4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59"/>
        <w:gridCol w:w="968"/>
        <w:gridCol w:w="969"/>
        <w:gridCol w:w="101"/>
        <w:gridCol w:w="6720"/>
        <w:gridCol w:w="23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5865006,1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492526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195779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168181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129571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75278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75278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198768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169196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155381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572194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464319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464319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874136,4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711575,7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701569,7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473994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198637,7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іске асырып жатқан жобалар үшін жабдықтар сатып алу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142501,7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80914,7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284668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132768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132768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17393,2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17393,2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56753,8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55985,8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341763,5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341763,5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341763,5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315683,5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589727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589727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336152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152808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2605234,2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2605234,2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2605234,2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2340023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733"/>
        <w:gridCol w:w="1546"/>
        <w:gridCol w:w="1546"/>
        <w:gridCol w:w="161"/>
        <w:gridCol w:w="4815"/>
        <w:gridCol w:w="236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35631</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2163"/>
        <w:gridCol w:w="1394"/>
        <w:gridCol w:w="306"/>
        <w:gridCol w:w="2557"/>
        <w:gridCol w:w="44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755"/>
        <w:gridCol w:w="1591"/>
        <w:gridCol w:w="1591"/>
        <w:gridCol w:w="166"/>
        <w:gridCol w:w="3271"/>
        <w:gridCol w:w="375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-216358,7</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216358,7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2284"/>
        <w:gridCol w:w="1472"/>
        <w:gridCol w:w="323"/>
        <w:gridCol w:w="2015"/>
        <w:gridCol w:w="47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885"/>
        <w:gridCol w:w="1867"/>
        <w:gridCol w:w="1867"/>
        <w:gridCol w:w="194"/>
        <w:gridCol w:w="2526"/>
        <w:gridCol w:w="35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41253,6</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41253,6</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41253,6</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41253</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977"/>
        <w:gridCol w:w="1274"/>
        <w:gridCol w:w="280"/>
        <w:gridCol w:w="1629"/>
        <w:gridCol w:w="58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180728,3</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180728,3</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