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b299" w14:textId="772b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Терісаққан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412 шешімі. Ақтөбе облысының Әділет департаментінде 2021 жылғы 13 қаңтарда № 8003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Терісаққан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- 22 098,3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- 20 929,3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- 22 285,7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аудандық бюджеттен Терісаққан ауылдық округінің бюджетіне берілген субвенциялар көлемі 14 255,0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Терісаққан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