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b1294" w14:textId="82b1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Қобда ауданы бойынша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әкімдігінің 2021 жылғы 1 ақпандағы № 43 қаулысы. Ақтөбе облысының Әділет департаментінде 2021 жылғы 2 ақпанда № 8037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тармағына,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Қазақстан Республикасы Денсаулық сақтау және әлеуметтік даму министрінің 2016 жылғы 13 маусымдағы "Мүгедектер үшін жұмыс орындарын квоталау қағидаларын бекіту туралы", нормативтік құқықтық актілерді мемлекеттік тіркеу Тізілімінде № 14010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2021 жылға Қобда ауданы бойынша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 үшін жұмыс орындарына квота: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елуден жүз адамға дейін – жұмыскерлердің тізімдік санының екі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жүз бірден екі жүз елу адамға дейін – жұмыскерлердің тізімдік санының үш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 жүз елу бірден артық адам – жұмыскерлердің тізімдік санының төрт пайызы мөлшерінде ұйымдар бөлінісінде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Қобда ауданы әкімдігінің 2017 жылғы 5 шілдедегі № 160 "Қобда ауданы бойынша мүгедектер үшін жұмыс орындарына квота белгілеу туралы" (нормативтік құқықтық актілерді мемлекеттік тіркеу Тізілімінде № 5601 тіркелген, 2017 жылғы 26 шілдеде Қазақстан Республикасының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жұмыспен қамту және әлеуметтік бағдарламалар бөлімі"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Қобда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жетекшілік ететін орынбасарына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ауданы әкімдігінің 2021 жылғы 1 ақпандағы № 43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Қобда ауданы бойынша мүгедектер үшін ұйымдар бөлінісінде жұмыс орындарына квота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квота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(Жұмыскерлердің тізімдік санынан 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(бірлік)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"Ақтөбе облысының білім басқармасы Қобда ауданының білім бөлімі"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"Қобда-Жер"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"Қобда аудандық мәдениет және тілдерді дамыту бөлімі"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денсаулық сақтау басқармасы" мемлекеттік мекемесінің шаруашылық жүргізу құқығындағы "Қобда аудандық ауруханасы"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