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bb8a" w14:textId="48abb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Қобда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2021 жылғы 1 ақпандағы № 41 қаулысы. Ақтөбе облысының Әділет департаментінде 2021 жылғы 2 ақпанда № 8040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тармағына, 27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2021 жылға Қобда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5" w:id="2"/>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Қобда ауданы әкімдігінің интернет-ресурсында орналастыруды қамтамасыз етсін.</w:t>
      </w:r>
    </w:p>
    <w:bookmarkStart w:name="z6"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 2021 жылғы 1 ақпандағы № 41 қаулысына қосымша</w:t>
            </w:r>
          </w:p>
        </w:tc>
      </w:tr>
    </w:tbl>
    <w:p>
      <w:pPr>
        <w:spacing w:after="0"/>
        <w:ind w:left="0"/>
        <w:jc w:val="left"/>
      </w:pPr>
      <w:r>
        <w:rPr>
          <w:rFonts w:ascii="Times New Roman"/>
          <w:b/>
          <w:i w:val="false"/>
          <w:color w:val="000000"/>
        </w:rPr>
        <w:t xml:space="preserve"> 2021 жылға Қобда ауданы бойынша пробация қызметінің есебінде тұрған адамдарды жұмысқа орналастыру үшін ұйымдар бөлінісінде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Қобда ауданының білім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"Қобда-Жер"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аудандық мәдениет және тілдерді дамыту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