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2bca" w14:textId="c1e2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бойынша азаматтық қызметшілер болып табылатын және ауылдық жерде жұмыс істейтін мәдениет және әлеуметтік қамсыздандыру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Ақтөбе облысы Қобда ауданы әкімдігінің 2021 жылғы 8 сәуірдегі № 138 қаулысы. Ақтөбе облысының Әділет департаментінде 2021 жылғы 9 сәуірде № 8237 болып тіркелді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139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Қобда ауданы бойынша азаматтық қызметшілер болып табылатын және ауылдық жерде жұмыс істейтін мәдениет және әлеуметтік қамсыздандыру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"Қобда ауданы әкімі аппараты"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 ресми жариялағаннан кейін, Қобда ауданы әкімдігінің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Қобда ауданы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p>
          <w:p>
            <w:pPr>
              <w:spacing w:after="20"/>
              <w:ind w:left="20"/>
              <w:jc w:val="both"/>
            </w:pPr>
            <w:r>
              <w:rPr>
                <w:rFonts w:ascii="Times New Roman"/>
                <w:b w:val="false"/>
                <w:i/>
                <w:color w:val="000000"/>
                <w:sz w:val="20"/>
              </w:rPr>
              <w:t>__________ Ж.Ерғалиев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2021 жылғы "__" _________</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2021 жылғы 8 сәуірдегі </w:t>
            </w:r>
            <w:r>
              <w:br/>
            </w:r>
            <w:r>
              <w:rPr>
                <w:rFonts w:ascii="Times New Roman"/>
                <w:b w:val="false"/>
                <w:i w:val="false"/>
                <w:color w:val="000000"/>
                <w:sz w:val="20"/>
              </w:rPr>
              <w:t>№ 138 қаулысына қосымша</w:t>
            </w:r>
          </w:p>
        </w:tc>
      </w:tr>
    </w:tbl>
    <w:p>
      <w:pPr>
        <w:spacing w:after="0"/>
        <w:ind w:left="0"/>
        <w:jc w:val="left"/>
      </w:pPr>
      <w:r>
        <w:rPr>
          <w:rFonts w:ascii="Times New Roman"/>
          <w:b/>
          <w:i w:val="false"/>
          <w:color w:val="000000"/>
        </w:rPr>
        <w:t xml:space="preserve"> Қобда ауданы бойынша азаматтық қызметшілер болып табылатын және ауылдық жерде жұмыс істейтін мәдениет және әлеуметтік қамсыздандыру саласындағы мамандар лауазымдарының тізбесі</w:t>
      </w:r>
    </w:p>
    <w:p>
      <w:pPr>
        <w:spacing w:after="0"/>
        <w:ind w:left="0"/>
        <w:jc w:val="both"/>
      </w:pPr>
      <w:r>
        <w:rPr>
          <w:rFonts w:ascii="Times New Roman"/>
          <w:b w:val="false"/>
          <w:i w:val="false"/>
          <w:color w:val="ff0000"/>
          <w:sz w:val="28"/>
        </w:rPr>
        <w:t xml:space="preserve">
      Ескерту. Қосымша жаңа редакцияда - Ақтөбе облысы Қобда ауданы әкімдігінің 23.11.2023 </w:t>
      </w:r>
      <w:r>
        <w:rPr>
          <w:rFonts w:ascii="Times New Roman"/>
          <w:b w:val="false"/>
          <w:i w:val="false"/>
          <w:color w:val="ff0000"/>
          <w:sz w:val="28"/>
        </w:rPr>
        <w:t>№ 396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мамандардың лауазымдары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басшысының (директорының)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кітапхана меңгерушісі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көркемдік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 концертмейстер, барлық атаудағы әртістер, режиссер ассистенті, балетмейстер, кітапханашы, библиограф, бағдарламашы, барлық атаудағы әдістемеші (негізгі қызметтер), музыкалық жетекші, музыкалық әрлеуші, хореограф, мәдени ұйымдастырушы (негізгі қызметтер), барлық атаудағы суретшілер (негізгі қызметтер), продюссер, режиссер, қоюшы режиссер, вокал бойынша үйретуші, ұжым (үйірме)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Аранжировщик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саласындағы мамандардың лауазымдары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денешынықтыру жөніндегі нұсқаушы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жөніндегі нұсқаушы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жетекші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мүгедектігі бар адамдарға күтім жасау жөніндегі әлеуметтік қызметкер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ММ-мемлекеттік мекеме;</w:t>
      </w:r>
    </w:p>
    <w:p>
      <w:pPr>
        <w:spacing w:after="0"/>
        <w:ind w:left="0"/>
        <w:jc w:val="both"/>
      </w:pPr>
      <w:r>
        <w:rPr>
          <w:rFonts w:ascii="Times New Roman"/>
          <w:b w:val="false"/>
          <w:i w:val="false"/>
          <w:color w:val="000000"/>
          <w:sz w:val="28"/>
        </w:rPr>
        <w:t>
      МҚК-мемлекеттік қазыналық кәсіпорын.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