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e43d" w14:textId="c13e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415 "2021-2023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36 шешімі. Ақтөбе облысының Әділет департаментінде 2021 жылғы 21 сәуірде № 8262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415 "2021-2023 жылдарға арналған Жарсай ауылдық округінің бюджетін бекіту туралы" (нормативтік құқықтық актілерді мемлекеттік тіркеу Тізілімінде № 8000 тіркелген, 2021 жылғы 19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"15 259,0" сандары "15 854,0"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"14 557,0" сандары "15 152,0"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– "15 259,0" сандары "16 340,8"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"486,8"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