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66ac" w14:textId="ee26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421 "2021-2023 жылдарға арналған Талдысай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29 шешімі. Ақтөбе облысының Әділет департаментінде 2021 жылғы 21 сәуірде № 8265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421 "2021-2023 жылдарға арналған Талдысай ауылдық округінің бюджетін бекіту туралы" (нормативтік құқықтық актілерді мемлекеттік тіркеу Тізілімінде № 7983 тіркелген, 2021 жылғы 14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"12 451,0" сандары "13 651,0" сандарымен ауыстырылысын;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"11 612,0" сандары "12 812,0"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– "12 451,0" сандары "14 026,8"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"375,8"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кұрделі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