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d4cf6" w14:textId="15d4c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2021 жылғы 5 қаңтардағы № 417 "2021-2023 жылдарға арналған И. Білтабанов атындағы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2021 жылғы 12 сәуірдегі № 35 шешімі. Ақтөбе облысының Әділет департаментінде 2021 жылғы 21 сәуірде № 8269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2021 жылғы 5 қаңтардағы № 417 "2021-2023 жылдарға арналған И. Білтабанов атындағы ауылдық округінің бюджетін бекіту туралы" (нормативтік құқықтық актілерді мемлекеттік тіркеу Тізілімінде № 7991 тіркелген, 2021 жылғы 18 қаңтарда Қазақстан Республикасының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"111 247,0" сандары "43 322,6"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"110 208,0" сандары "42 283,6"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"111 247,0" сандары "43 560,4" сандармен ауыстырылсын: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"0,0" сандары "237,8"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"Қобда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Урумбасаров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12 сәуірдегі № 35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5 қаңтардағы № 417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И. Білтабанов атындағы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