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fc6d" w14:textId="1b9f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422 "2021-2023 жылдарға арналған Өтек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12 сәуірдегі № 34 шешімі. Ақтөбе облысының Әділет департаментінде 2021 жылғы 22 сәуірде № 8273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5 қаңтардағы № 422 "2021-2023 жылдарға арналған Өтек ауылдық округінің бюджетін бекіту туралы" (нормативтік құқықтық актілерді мемлекеттік тіркеу Тізілімінде № 7992 тіркелген, 2021 жылғы 18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"23 125,0" сандары "23 456,3"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"331,3"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12 сәуірдегі № 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Өтек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