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986b" w14:textId="9489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423 "2021-2023 жылдарға арналған Сөгәлі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12 сәуірдегі № 27 шешімі. Ақтөбе облысының Әділет департаментінде 2021 жылғы 22 сәуірде № 8275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5 қаңтардағы № 423 "2021-2023 жылдарға арналған Сөгәлі ауылдық округінің бюджетін бекіту туралы" (нормативтік құқықтық актілерді мемлекеттік тіркеу Тізілімінде № 7982 тіркелген, 2021 жылғы 14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"13 670,0" сандары "19 235,0"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"13 161,0" сандары "18 726,0"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"13 670,0" сандары "19 430,1"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"195,1"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12 сәуірдегі № 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Сөгәлі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