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8a77" w14:textId="50c8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24 желтоқсандағы № 394 "2021-2023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Қодба аудандық мәслихатының 2021 жылғы 7 шілдедегі № 49 шешімі. Қазақстан Республикасының Әділет министрлігінде 2021 жылғы 16 шілдеде № 23567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Қобда аудандық бюджетін бекіту туралы" 2020 жылғы 24 желтоқсандағы № 394 (Нормативтік құқықтық актілерді тіркеу тізілімінде № 7874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Қобда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- 5 812 990,6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- 603 339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- 7 395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- 5 500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- 5 196 756,6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- 5 869 328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- 2 868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- 35 004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- 32 136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- 59 205,4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59 205,4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56 337,4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6), 7) тармақшаларымен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Қазақстан Республикасында мүгедектердің құқықтарын қамтамасыз етуге және өмір сүру сапасын жақсартуға;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газбен жабдықтау объектілеріне техникалық қызмет көрсетуге;".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7 шілдедегі № 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желтоқсандағы 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