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f32ed" w14:textId="a9f3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Мәртөк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Ақтөбе облысы Мәртөк ауданы әкімдігінің 2021 жылғы 25 қаңтардағы № 6 қаулысы. Ақтөбе облысының Әділет департаментінде 2021 жылғы 26 қаңтарда № 8027 болып тіркелді</w:t>
      </w:r>
    </w:p>
    <w:p>
      <w:pPr>
        <w:spacing w:after="0"/>
        <w:ind w:left="0"/>
        <w:jc w:val="both"/>
      </w:pPr>
      <w:r>
        <w:rPr>
          <w:rFonts w:ascii="Times New Roman"/>
          <w:b w:val="false"/>
          <w:i w:val="false"/>
          <w:color w:val="ff0000"/>
          <w:sz w:val="28"/>
        </w:rPr>
        <w:t>
      ЗҚАИ-дың ескертпесі!</w:t>
      </w:r>
      <w:r>
        <w:br/>
      </w:r>
      <w:r>
        <w:rPr>
          <w:rFonts w:ascii="Times New Roman"/>
          <w:b w:val="false"/>
          <w:i w:val="false"/>
          <w:color w:val="ff0000"/>
          <w:sz w:val="28"/>
        </w:rPr>
        <w:t>
      Осы қаулы 01.01.2021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бабының</w:t>
      </w:r>
      <w:r>
        <w:rPr>
          <w:rFonts w:ascii="Times New Roman"/>
          <w:b w:val="false"/>
          <w:i w:val="false"/>
          <w:color w:val="000000"/>
          <w:sz w:val="28"/>
        </w:rPr>
        <w:t xml:space="preserve"> 1 тармағының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тармақшасына, </w:t>
      </w:r>
      <w:r>
        <w:rPr>
          <w:rFonts w:ascii="Times New Roman"/>
          <w:b w:val="false"/>
          <w:i w:val="false"/>
          <w:color w:val="000000"/>
          <w:sz w:val="28"/>
        </w:rPr>
        <w:t>27 бабының</w:t>
      </w:r>
      <w:r>
        <w:rPr>
          <w:rFonts w:ascii="Times New Roman"/>
          <w:b w:val="false"/>
          <w:i w:val="false"/>
          <w:color w:val="000000"/>
          <w:sz w:val="28"/>
        </w:rPr>
        <w:t xml:space="preserve"> 1 тармағының 2) тармақшасына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Мәртөк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2021 жылға Мәртөк ауданы бойынша пробация қызметінің есебінде тұрған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4" w:id="2"/>
    <w:p>
      <w:pPr>
        <w:spacing w:after="0"/>
        <w:ind w:left="0"/>
        <w:jc w:val="both"/>
      </w:pPr>
      <w:r>
        <w:rPr>
          <w:rFonts w:ascii="Times New Roman"/>
          <w:b w:val="false"/>
          <w:i w:val="false"/>
          <w:color w:val="000000"/>
          <w:sz w:val="28"/>
        </w:rPr>
        <w:t>
      2. "Мәртөк аудандық жұмыспен қамту және әлеуметтік бағдарламалар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Мәртөк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2021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Кенжеханұлы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ауданы әкімдігінің 2021 жылғы 25 қаңтардағы № 6 қаулысына қосымша</w:t>
            </w:r>
          </w:p>
        </w:tc>
      </w:tr>
    </w:tbl>
    <w:p>
      <w:pPr>
        <w:spacing w:after="0"/>
        <w:ind w:left="0"/>
        <w:jc w:val="left"/>
      </w:pPr>
      <w:r>
        <w:rPr>
          <w:rFonts w:ascii="Times New Roman"/>
          <w:b/>
          <w:i w:val="false"/>
          <w:color w:val="000000"/>
        </w:rPr>
        <w:t xml:space="preserve"> 2021 жылға Мәртөк ауданы бойынша пробация қызметінің есебінде тұрған адамдарды жұмысқа орналастыру үшін ұйымдық-құқықтық нысанына және меншік нысанына қарамастан ұйымдар бөлінісінде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6124"/>
        <w:gridCol w:w="1509"/>
        <w:gridCol w:w="2506"/>
        <w:gridCol w:w="1445"/>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(қызметкерлердің тізімдік санынан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 тұрғын үй-коммуналдық шаруашылық, жолаушылар көлігі және автомобиль жолдары бөлімі" мемлекеттік мекемесінің шаруашылық жүргізу құқығындағы "Мәртөк-сервис" мемлекеттік коммуналдық кәсіпорны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"РОДНИКИ-АГРО" жауапкершілігі шектеулі серіктестігі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білім басқармасы" мемлекеттік мекемесінің "Жайсаң көпсалалы колледжі" коммуналдық мемлекеттік мекемесі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аудандық мәдениет, дене шынықтыру және спорт бөлімі" мемлекеттік мекемесінің "Мәртөк аудандық мәдениет Үйі" мемлекеттік коммуналдық қазыналық кәсіпорыны</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"Мартук Құрылыс" жауапкершілігі шектеулі серіктестігі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"Алихан ойл З" жауапкершілігі шектеулі серіктестігі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