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b7ca" w14:textId="41bb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әкімдігінің 2019 жылғы 29 наурыздағы № 112 "Мәртөк ауданы бойынша мектепке дейінгі тәрбие мен оқытуға мемлекеттік білім беру тапсырысын, ата-ана төлемақысының мөлшерін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әкімдігінің 2021 жылғы 9 наурыздағы № 42 қаулысы. Ақтөбе облысының Әділет департаментінде 2021 жылғы 10 наурызда № 8086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ауданы әкімдігінің 2019 жылғы 29 наурыздағы № 112 "Мәртөк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6060 тіркелген, 2019 жылғы 22 сәуірде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білім басқармасы Мәртөк ауданының білім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Мәртөк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