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7213" w14:textId="a2b7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2021 жылғы 8 қаңтардағы № 437 "2021-2023 жылдарға арналған Мәртөк ауданының ауылдық округтерінің бюджеттерін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2021 жылғы 19 наурыздағы № 21 шешімі. Ақтөбе облысының Әділет департаментінде 2021 жылғы 30 наурызда № 8170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2021 жылғы 8 қаңтардағы № 437 "2021-2023 жылдарға арналған Мәртөк ауданының ауылдық округтерінің бюджеттерін бекіту туралы" (Нормативтік құқықтық актілерді мемлекеттік тіркеу Тізілімінде № 8004 тіркелген, 2021 жылғы 19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"47 409" сандары "23 666"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"46 009" сандары "22 266"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"47 409" сандары "25 129,9"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"-1 463,9"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"1 463,9"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"1 463,9"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"24 343" сандары "600"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"26 811" сандары "18 955"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"26 115" сандары "18 259"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"26 811" сандары "19 211,5"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"-256,5"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"256,5"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"256,5"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"8 456" сандары "600"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"45 727" сандары "21 984"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"43 927" сандары "20 184"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"45 727" сандары "22 468,3"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"-484,3"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"484,3"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"484,3"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"24 343" сандары "600"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"126 301" сандары "53 959"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"122 801" сандары "50 459"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"126 301" сандары "55 770,8"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"-1 811,8"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"1 811,8"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"1 811,8" сандарымен ауыстырылсын;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14-1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2021 жылға арналған Жайсан ауылдық округ бюджетінде облыстық бюджеттен берілетін трансферттер көлемі – 18 124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"91 000" сандары "534"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"20 752" сандары "32 486,8"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"19 550" сандары "31 284,8"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"20 752" сандары "32 815,7"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"-328,9"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"328,9"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"328,9" сандарымен ауыстырылсын;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18-1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2021 жылға арналған Қаратоғай ауылдық округ бюджетінде аудандық бюджеттен берілетін трансферттер көлемі – 11 734,8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"41 219" сандары "18 024"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"38 775" сандары "15 580"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"41 219" сандары "19 122"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"-1 098"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"1 098"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"1 098"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"24 343" сандары "600"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"27 084" сандары "21 207"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"26 339" сандары "20 462"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"27 084" сандары "21 747,3"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"-540,3"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"540,3"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"540,3"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"8 329" сандары "2 452"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"22 281" сандары "27 446"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"20 681" сандары "25 846"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"22 281" сандары "28 356,5"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"-910,5"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"910,5"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"910,5" сандарымен ауыстырылсын;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29-1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 2021 жылға арналған Қызылжар ауылдық округ бюджетінде аудандық бюджеттен берілетін трансферттер көлемі – 5 165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"340 078" сандары "283 132"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"44 497" сандары "36 497"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"295 581" сандары "246 635"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"340 078" сандары "285 178,4"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"-2 046,4"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"2 046,4"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"2 046,4"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"201 261" сандары "152 315"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"22 255" сандары "38 494"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"19 755" сандары "35 994"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"22 255" сандары "38 851,5"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"-357,5"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"357,5"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"357,5" сандарымен ауыстырылсын;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36-1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36-2 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"36-1. 2021 жылға арналған Родников ауылдық округ бюджетінде облыстық бюджеттен берілетін трансферттер көлемі – 10 967 мың теңге сомасында ескерілсін.";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"36-2. 2021 жылға арналған Родников ауылдық округ бюджетінде аудандық бюджеттен берілетін трансферттер көлемі – 5 272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"100 125" сандары "46 551"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"94 825" сандары "41 251"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"100 125" сандары "49 013,4"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"-2 462,4"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"2 462,4"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"2 462,4"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2021 жылға арналған Сарыжар ауылдық округ бюджетінде облыстық бюджеттен берілетін трансферттер көлемі – 11 126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"47 789" сандары "77 570"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"45 264" сандары "75 045"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"47 789" сандары "77 763"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"-193"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"193"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"193"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"369" сандары "370" сандарымен ауыстырылсын;</w:t>
      </w:r>
    </w:p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43-1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"43-1. 2021 жылға арналған Тәңірберген ауылдық округ бюджетінде облыстық бюджеттен берілетін трансферттер көлемі – 9 220 мың теңге сомасында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"24 343" сандары "44 903"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"16 878" сандары "18 052"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"15 708" сандары "16 882"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"16 878" сандары "18 906,2"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"-854,2"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"0" саны "854,2"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"854,2" сандарымен ауыстырылсын;</w:t>
      </w:r>
    </w:p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46-1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"46-1. 2021 жылға арналған Хазірет ауылдық округ бюджетінде аудандық бюджеттен берілетін трансферттер көлемі – 1 174 мың теңге сомасында ескерілсін.".</w:t>
      </w:r>
    </w:p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Кужаков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23 666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25 129,9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179"/>
        <w:gridCol w:w="1179"/>
        <w:gridCol w:w="1179"/>
        <w:gridCol w:w="2705"/>
        <w:gridCol w:w="48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-1 463,9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Байнассай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19 211,5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281"/>
        <w:gridCol w:w="1281"/>
        <w:gridCol w:w="1281"/>
        <w:gridCol w:w="2939"/>
        <w:gridCol w:w="4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22 468,3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3 569,3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3 569,3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3 569,3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281"/>
        <w:gridCol w:w="1281"/>
        <w:gridCol w:w="1281"/>
        <w:gridCol w:w="2939"/>
        <w:gridCol w:w="4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-484,3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55 770,8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5 491,8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179"/>
        <w:gridCol w:w="1179"/>
        <w:gridCol w:w="1179"/>
        <w:gridCol w:w="2705"/>
        <w:gridCol w:w="48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-1 811,8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32 486,8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32 815,7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1 858,9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12 678,8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11 734,8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281"/>
        <w:gridCol w:w="1281"/>
        <w:gridCol w:w="1281"/>
        <w:gridCol w:w="2939"/>
        <w:gridCol w:w="4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-328,9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280"/>
        <w:gridCol w:w="1280"/>
        <w:gridCol w:w="1280"/>
        <w:gridCol w:w="2938"/>
        <w:gridCol w:w="4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-1 098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21 747,3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281"/>
        <w:gridCol w:w="1281"/>
        <w:gridCol w:w="1281"/>
        <w:gridCol w:w="2939"/>
        <w:gridCol w:w="4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-540,3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28 356,5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8 073,5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5 223,5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281"/>
        <w:gridCol w:w="1281"/>
        <w:gridCol w:w="1281"/>
        <w:gridCol w:w="2939"/>
        <w:gridCol w:w="4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-910,5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3639"/>
        <w:gridCol w:w="3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285 178,4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179"/>
        <w:gridCol w:w="1179"/>
        <w:gridCol w:w="1179"/>
        <w:gridCol w:w="2705"/>
        <w:gridCol w:w="48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-2 046,4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Родников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38 851,5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281"/>
        <w:gridCol w:w="1281"/>
        <w:gridCol w:w="1281"/>
        <w:gridCol w:w="2939"/>
        <w:gridCol w:w="4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-357,5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720"/>
        <w:gridCol w:w="1518"/>
        <w:gridCol w:w="1519"/>
        <w:gridCol w:w="4309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49 013,4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21 325,4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179"/>
        <w:gridCol w:w="1179"/>
        <w:gridCol w:w="1179"/>
        <w:gridCol w:w="2705"/>
        <w:gridCol w:w="48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-2 462,4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2 462,4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Тәңірберген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402"/>
        <w:gridCol w:w="1402"/>
        <w:gridCol w:w="1402"/>
        <w:gridCol w:w="3217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19 наурыздағы № 21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8 қаңтардағы № 437 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Хазірет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18 906,2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959"/>
        <w:gridCol w:w="1959"/>
        <w:gridCol w:w="2504"/>
        <w:gridCol w:w="1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989"/>
        <w:gridCol w:w="1926"/>
        <w:gridCol w:w="3532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1281"/>
        <w:gridCol w:w="1281"/>
        <w:gridCol w:w="1281"/>
        <w:gridCol w:w="2939"/>
        <w:gridCol w:w="42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-854,2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3223"/>
        <w:gridCol w:w="2077"/>
        <w:gridCol w:w="2845"/>
        <w:gridCol w:w="2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1877"/>
        <w:gridCol w:w="1877"/>
        <w:gridCol w:w="1877"/>
        <w:gridCol w:w="1878"/>
        <w:gridCol w:w="18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