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9cab" w14:textId="3979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Тәңірберген ауылдық округі әкімінің 2008 жылғы 3 желтоқсандағы № 1 "Тәңірберген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Тәңірберген ауылдық округі әкімінің 2021 жылғы 5 қаңтардағы № 1 шешімі. Ақтөбе облысының Әділет департаментінде 2021 жылғы 8 қаңтарда № 7943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Тәңірберген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Тәңірберген ауылдық округі әкімінің 2008 жылғы 3 желтоқсандағы № 1 "Тәңірберген ауылдық округінің елді мекендерінің көшелеріне атау беру туралы" (нормативтік құқықтық актілерді мемлекеттік тіркеу тізілімінде № 3-8-72 болып тіркелген, 2009 жылғы 7 қантардағы "Мәртөк тынысы"газетінде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халық пікірін ескере отырып, Тәңірберген ауылдық округінің әкімі ШЕШІМ ҚАБЫЛДАДЫ:";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"күтізбелік" сөзі "күнтізбелік" сөзімен ауыстырылсын, орыс тіліндегі шешімнің мәтіні өзгермейді.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Тәңірберген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Амантурлиев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