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3b90" w14:textId="ef93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Сарыжар ауылдық округінің Сарыжар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2021 жылғы 24 ақпандағы № 2 шешімі. Ақтөбе облысының Әділет департаментінде 2021 жылғы 25 ақпанда № 8066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Ақтөбе облыстық ономастикалық комиссиясының 2020 жылғы 22 қазандағы № 2 қорытындысы негізінде аумақ халқының пiкiрiн ескере отырып, Сарыжар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Сарыжар ауылдық округінің Сарыжар ауылының атаусыз көшелеріне келесідей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"Әл-Фараби";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"Әбілқайыр хан";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"Бөкенбай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"Алтын Орда";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"Едіге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"Мәңгілік 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"Тәңірберген Молдабай";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"Қамбар Медетов";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схемалық картаға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"Жездібай батыр".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ауданының Сарыжар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Тәжібай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Сарыжар ауылдық округі әкімінің 2021 жылғы 24 ақпандағы № 2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"Абай" атауын беру туралы № 1 схемалық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"Әл-Фараби" атауын беру туралы № 2 схемалық карта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"Әбілқайыр хан" атауын беру туралы № 3 схемалық карта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"Бөкенбай батыр" атауын беру туралы № 4 схемалық карта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"Алтын Орда" атауын беру туралы № 5 схемалық карта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"Едіге батыр" Едіге батыр көшесі, ұзындығы 850 м атауын беру туралы № 6 схемалық карта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"Мәңгілік Ел" Мәңгілік Ел көшесі, ұзындығы 850 м атауын беру туралы № 7 схемалық карта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"Тәңірберген Молдабай көшесі, ұзындығы 850 м Тәңірберген Молдабай" атауын беру туралы № 8 схемалық карта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"Қамбар Медетов" Қамбар Медетов көшесі, ұзындығы 850 м атауын беру туралы № 9 схемалық карта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Сарыжар ауылдық округінің, Сарыжар ауылының атаусыз көшесіне "Жездібай батыр" Жездібай батыр көшесі, ұзындығы 470 м Жездібай батыр көшесі, ұзындығы 850 матауын беру туралы № 10 схемалық карта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