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def0" w14:textId="e2bd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Жайсаң ауылдық округі Жанатан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2021 жылғы 8 желтоқсандағы № 10 шешімі. Қазақстан Республикасының Әділет министрлігінде 2021 жылғы 15 желтоқсанда № 25807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Жанатан ауылы тұрғындарының пiкiрiн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Жайсаң ауылдық округі Жанатан ауылының "Шаруа" көшесі - "Жерұйық" көшесі болып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