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c5cb" w14:textId="5eec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Мәртөк ауылдық округінің Мәртөк ауылының атаусыз көшелеріне және тұйық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Мәртөк ауылдық округі әкімінің 2021 жылғы 5 ақпандағы № 2 шешімі. Ақтөбе облысының Әділет департаментінде 2021 жылғы 15 ақпанда № 8053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ономастикалық комиссиясының 2020 жылғы 22 қазандағы № 2 қорытындысы негізінде аумақ халқының пікірін ескере отырып, Мәртөк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Мәртөк ауылдық округінің Мәртөк ауылының атаусыз көшелеріне және тұйық көшелеріне келесідей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Тәңірберген Молдабай;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Тағзым;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Жастық.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ауданының Мәртөк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ауылдық округі әкімінің 2021 жылғы 5 ақпандағы № 2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көшесіне "Тәңірберген Молдабай" атауын беру туралы № 1 схемалық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көшесіне "Ұлы дала" атауын беру туралы № 2 схемалық карта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көшесіне "Медеу" атауын беру туралы № 3 схемалық карта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"Тағзым" атауын беру туралы № 4 схемалық карта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"Сарыарқа" атауын беру туралы № 5 схемалық карта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"Тұран" атауын беру туралы № 6 схемалық карта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"Темір жол" атауын беру туралы № 7 схемалық карта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"Өрлеу" атауын беру туралы № 8 схемалық карта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"Сауран" атауын беру туралы № 9 схемалық карта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"Ұлытау" атауын беру туралы № 10 схемалық карта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"Ақжар" атауын беру туралы № 11 схемалық карта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"Сырдария" атауын беру туралы № 12 схемалық карта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"Болашақ" атауын беру туралы № 13 схемалық карта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"Алғыс" атауын беру туралы № 14 схемалық карта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ауылдық округінің, Мәртөк ауылының атаусыз тұйық көшесіне "Жастық" атауын беру туралы № 15 схемалық карта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