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5842" w14:textId="89a5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2021 жылғы 28 қаңтардағы № 24 қаулысы. Ақтөбе облысының Әділет департаментінде 2021 жылғы 29 қаңтарда № 8030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"Altynsai Progress" жауапкершілігі шектеулі серіктестігімен пайдалы қазбаларды барлау үшін, Мұғалжар ауданы Қайыңды ауылдық округі аумағында орналасқан жалпы алаңы 1300 гектар жер учаскесіне жер пайдаланушылардан алып қоймай, 2026 жылдың 6 қазанына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бойынша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