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317f0" w14:textId="ae317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аудандық мәслихатының 2020 жылғы 30 желтоқсандағы № 544 "2021-2023 жылдарға арналған Еңбек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2021 жылғы 25 наурыздағы № 28 шешімі. Ақтөбе облысының Әділет департаментінде 2021 жылғы 30 наурызда № 8178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Мұғалжар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Мұғалжар аудандық мәслихатының 2020 жылғы 30 желтоқсандағы № 544 "2021-2023 жылдарға арналған Еңбек ауылдық округ бюджетін бекіту туралы" (нормативтік құқықтық актілерді мемлекеттік тіркеу Тізілімінде № 7908 тіркелген, 2021 жылғы 6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"50 728,0" сандары "51 328,0"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"47 145,0" сандары "47 745,0"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"50 728,0" сандары "53 103,2"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(профициті) – "0,0" сандары "- 1 775,2"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(профицитін пайдалану) – "0,0" сандары "1 775,2"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"0,0" сандары "1 775,2" сандарымен ауыстырылсын.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"Мұғалжар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2021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Ғабдолов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 2021 жылғы 25 наурыздағы № 28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аудандық мәслихатының 2020 жылғы 30 желтоқсандағы № 544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Еңбек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51 328,0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47 745,0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53 103,2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 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- 1 775,2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