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6914a" w14:textId="59691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2020 жылғы 30 желтоқсандағы № 546 "2021-2023 жылдарға арналған Жұрын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2021 жылғы 25 наурыздағы № 30 шешімі. Ақтөбе облысының Әділет департаментінде 2021 жылғы 30 наурызда № 8181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2020 жылғы 30 желтоқсандағы № 546 "2021-2023 жылдарға арналған Жұрын ауылдық округ бюджетін бекіту туралы" (нормативтік құқықтық актілерді мемлекеттік тіркеу тізілімінде № 7932 тіркелген, 2021 жылғы 12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"53 970,0" сандары "54 367,9"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"0,0" сандары "- 397,9"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"0,0" сандары "397,9"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"0,0" сандары "397,9"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Ғабдолов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2021 жылғы 25 наурыздағы № 30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30 желтоқсандағы № 546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Жұрын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Заңнамасы өзгертуге байланысты жоғарғы тұрған бюджеттің шығындарын өтеуге төменгі тұрған бюджеттен ағымдағы нысаналы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