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cb8bc" w14:textId="94cb8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Мұғалжар ауданы әкімдігінің 2021 жылғы 26 сәуірдегі № 131 қаулысы. Ақтөбе облысының Әділет департаментінде 2021 жылғы 27 сәуірде № 8277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69 бабының </w:t>
      </w:r>
      <w:r>
        <w:rPr>
          <w:rFonts w:ascii="Times New Roman"/>
          <w:b w:val="false"/>
          <w:i w:val="false"/>
          <w:color w:val="000000"/>
          <w:sz w:val="28"/>
        </w:rPr>
        <w:t>4 тармағына</w:t>
      </w:r>
      <w:r>
        <w:rPr>
          <w:rFonts w:ascii="Times New Roman"/>
          <w:b w:val="false"/>
          <w:i w:val="false"/>
          <w:color w:val="000000"/>
          <w:sz w:val="28"/>
        </w:rPr>
        <w:t xml:space="preserve"> және 71-1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Мұғалжар ауданының әкімдігі ҚАУЛЫ ЕТЕДІ:</w:t>
      </w:r>
    </w:p>
    <w:bookmarkEnd w:id="0"/>
    <w:bookmarkStart w:name="z3" w:id="1"/>
    <w:p>
      <w:pPr>
        <w:spacing w:after="0"/>
        <w:ind w:left="0"/>
        <w:jc w:val="both"/>
      </w:pPr>
      <w:r>
        <w:rPr>
          <w:rFonts w:ascii="Times New Roman"/>
          <w:b w:val="false"/>
          <w:i w:val="false"/>
          <w:color w:val="000000"/>
          <w:sz w:val="28"/>
        </w:rPr>
        <w:t>
      1. "ERG Exploration" акционерлік қоғамымен пайдалы қазбаларды барлау үшін, Мұғалжар ауданы Егіндібұлақ ауылдық округі аумағында орналасқан жалпы алаңы 13602 гектар жер учаскесіне жер пайдаланушылардан алып қоймай, 2026 жылдың 28 шілдесіне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"Мұғалжар ауданы бойынша жер қатынастары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Мұғалжар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