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6c7b" w14:textId="3546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Жұрын ауылдық округі Жұрын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Жұрын ауылдық округі әкімінің 2021 жылғы 6 мамырдағы № 8 шешімі. Ақтөбе облысының Әділет департаментінде 2021 жылғы 6 мамырда № 8292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>, Ақтөбе облысы әкімдігі жанындағы облыстық ономастикалық комиссиясының 2021 жылғы 26 наурыздағы № 1 қорытындысы негізінде және Жұрын ауылы халқының пікірін ескере отырып, Жұрын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Жұрын ауылдық округі Жұрын ауылының келесідей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"Мир" көшесі - "Наурызбек Дүзбаев"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"Клуб" тұйық көшесі - "Диірмен" көшесіне.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ауданының Жұрын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оның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Жұрын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Үргенішбаев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