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982b4" w14:textId="7f982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 Талдысай ауылдық округінің "Айбат" шаруа қожалығы аумағында 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Талдысай ауылдық округі әкімінің 2021 жылғы 30 сәуірдегі № 4 шешімі. Ақтөбе облысының Әділет департаментінде 2021 жылғы 4 мамырда № 8287 болып тіркелді. Күші жойылды - Ақтөбе облысы Мұғалжар ауданы Талдысай ауылдық округі әкімінің 2021 жылғы 16 маусымдағы № 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Мұғалжар ауданы Талдысай ауылдық округі әкімінің 16.06.2021 № 6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министрлігінің Ветеринариялық бақылау және қадағалау комитетінің Мұғалжар аудандық аумақтық инспекциясы басшысының 2021 жылғы 23 сәуірдегі № 02-13-4/82 ұсынысы негізінде, Мұғалжар ауданы Талдысай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 арасында қарасан ауруының анықталуына байланысты, Мұғалжар ауданы Талдысай ауылдық округінің "Айбат" шаруа қожалығы аумағында карантин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"Мұғалжар ауданы Талдысай ауылдық округі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Мұғалжар ауданы әкімдігінің интернет – 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Талдысай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Аққайыр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