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b9d29" w14:textId="13b9d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19 желтоқсандағы № 84 "Жер салығының базалық мөлшерлемесін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2021 жылғы 11 наурыздағы № 24 шешімі. Ақтөбе облысының Әділет департаментінде 2021 жылғы 15 наурызда № 8116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2008 жылғы 19 желтоқсандағы № 84 "Жер салығының базалық мөлшерлемесін бекіту туралы" (нормативтік құқықтық актілерді мемлекеттік тіркеу Тізілімінде № 3-10-92 тіркелген, 2009 жылғы 29 қаңтарда "Темір"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шешімде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бүкіл мәтін бойынша "іргесіндегі" және "мөлшері" деген сөздер тиісінше "жанындағы" және "мөлшерлемесі" деген сөздермен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"505 бабының 2 тармағына, 510 бабына" деген сөздер "510, 531 баптарына" деген сөздермен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"504," деген цифрлар алып тасталсын.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"Темір аудандық мәслихатының аппараты" мемлекеттік мекемесіне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Адилханов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