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0f6d7" w14:textId="0f0f6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Аудандық мәслихаттың 2020 жылғы 30 желтоқсандағы № 567 "2021–2023 жылдарға арналған Тасқопа ауылдық округ бюджетін бекіту туралы" шешіміне өзгерістер мен толықтыру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аудандық мәслихатының 2021 жылғы 30 наурыздағы № 32 шешімі. Ақтөбе облысының Әділет департаментінде 2021 жылғы 2 сәуірде № 8216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өзін–өзі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Аудандық мәслихаттың 2020 жылғы 30 желтоқсандағы № 567 "2021–2023 жылдарға арналған Тасқопа ауылдық округ бюджетін бекіту туралы" (нормативтік құқықтық актілерді мемлекеттік тіркеу Тізілімінде № 7958 тіркелген, 2021 жылғы 14 қаңтарда Қазақстан Республикасы нормативтік құқықтық актілерінің электрондық түрдегі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келесідей өзгерістер мен толықтыру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кірістер – "24 176" сандары "24 376"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– "22 526" сандары "22 726"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шығындар – "24 176" сандары "24 563,1"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 (профициті) "0" саны "-187,1 мың" сандарымен ауыстырылсын;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тармақшада: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тапшылығын қаржыландыру (профицитті пайдалану) "0" саны "187,1 мың" сандарымен ауыстырылсын;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мынандай мазмұндағы </w:t>
      </w:r>
      <w:r>
        <w:rPr>
          <w:rFonts w:ascii="Times New Roman"/>
          <w:b w:val="false"/>
          <w:i w:val="false"/>
          <w:color w:val="000000"/>
          <w:sz w:val="28"/>
        </w:rPr>
        <w:t>4–1 тармақпен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"4–1. 2021 жылға арналған Тасқопа ауылдық округ бюджетінде аудандық бюджеттен ағымдағы нысаналы трансферттердің түсімдері 200 мың тенге сомасында ескерілсін.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Ағымдағы нысаналы трансферттердің аталған сомаларын бөлу Тасқопа ауылдық округ әкімінің шешімі негізінде айқындалады.".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Көрсетілген шешімдегі </w:t>
      </w:r>
      <w:r>
        <w:rPr>
          <w:rFonts w:ascii="Times New Roman"/>
          <w:b w:val="false"/>
          <w:i w:val="false"/>
          <w:color w:val="000000"/>
          <w:sz w:val="28"/>
        </w:rPr>
        <w:t>1–қосымша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шешімдегі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"Темір аудандық мәслихатының аппараты" мемлекеттік мекемесіне заңнамада белгіленген тәртіппен осы шешімді Ақтөбе облысының Әділет департаментінде мемлекеттік тіркеуді қамтамасыз етсін.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2021 жылдың 1 қаңтарынан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Адилханов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Темір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2021 жылғы 30 наурыздағы № 32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аудандық мәслихатының 2020 жылғы 30 желтоқсандағы № 567 шешіміне 1-қосымша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2021 жылға арналған Таскопа ауылдық округі бюджеті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мемлекеттік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ББ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жасалатын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-187,1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Бюджет тапшылығын қаржыландыру (профицитті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Сомасы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(мың теңге)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