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15d0" w14:textId="2321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564 "2021–2023 жылдарға арналған Жақсымай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29 шешімі. Ақтөбе облысының Әділет департаментінде 2021 жылғы 2 сәуірде № 8219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564 "2021–2023 жылдарға арналған Жақсымай ауылдық округ бюджетін бекіту туралы" (нормативтік құқықтық актілерді мемлекеттік тіркеу Тізілімінде № 7960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"87 801" сандары "88 412"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"84 832" сандары "85 443"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"87 801" сандары "89 175,8"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"-763,8 мың"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"0" саны "763,8 мың"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"36 712" сандары "37 323"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мәслихаттың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