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10b35" w14:textId="4210b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14 маусымдағы № 110 "Темір ауданында тұрғын үй көмегін көрсету мөлшерін және тәртібін айқындау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2021 жылғы 30 наурыздағы № 37 шешімі. Ақтөбе облысының Әділет департаментінде 2021 жылғы 2 сәуірде № 8220 болып тіркелді. Күші жойылды - Ақтөбе облысы Темір аудандық мәслихатының 2024 жылғы 11 наурыздағы № 163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Темір аудандық мәслихатының 11.03.2024 № 163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2017 жылғы 14 маусымдағы № 110 "Темір ауданында тұрғын үй көмегін көрсету мөлшерін және тәртібін айқындау туралы" (нормативтік құқықтық актілерді мемлекеттік тіркеу Тізілімінде № 5599 тіркелген, 2017 жылы 25 шілдеде "Темір"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шешіммен айқындалған Темір ауданында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мөлшерінде және тәртібінде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тармак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Өтініштерді қабылдау және мемлекеттік қызмет көрсету нәтижелерін беру Қазақстан Республикасы Индустрия және инфрақұрылымдық даму министрінің міндетін атқарушы 2020 жылғы 16 қазандағы № 539 "Тұрғын үй көмегін тағайындау" мемлекеттік қызмет көрсету жөніндегі қағидаларды бекіту туралы" нормативтік құқықтық актілерді мемлекеттік тіркеу Тізілімінде № 21500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"осы Ереженің" деген сөздер "осы Темір ауданында тұрғын үй көмегін көрсету мөлшеріндегі және тәртібінің" деген сөздермен ауыстырылсын.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"Темір аудандық мәслихатының аппараты" мемлекеттік мекемесіне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Адилханов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