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4faf" w14:textId="bee4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30 желтоқсандағы № 571 "2021–2023 жылдарға арналған Саркөл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наурыздағы № 36 шешімі. Ақтөбе облысының Әділет департаментінде 2021 жылғы 2 сәуірде № 8221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30 желтоқсандағы № 571 "2021–2023 жылдарға арналған Саркөл ауылдық округ бюджетін бекіту туралы" (нормативтік құқықтық актілерді мемлекеттік тіркеу Тізілімінде № 7955 тіркелген, 2021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"63 449" сандары "64 750,3"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"-1 301,3 мың"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"0" саны "1 301,3 мың"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наурыздағы № 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571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