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500e" w14:textId="06c5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30 желтоқсандағы № 563 "2021–2023 жылдарға арналған Алтықарасу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наурыздағы № 28 шешімі. Ақтөбе облысының Әділет департаментінде 2021 жылғы 5 сәуірде № 8224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30 желтоқсандағы № 563 "2021–2023 жылдарға арналған Алтықарасу ауылдық округ бюджетін бекіту туралы" (нормативтік құқықтық актілерді мемлекеттік тіркеу Тізілімінде № 7948 тіркелген, 2021 жылғы 12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"31 304" сандары "31 712"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"29 124" сандары "29 532"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"31 304" сандары "31 854,4"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"-142,4 мың"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"0" саны "142,4 мың"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"9 000" сандары "9 408"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наурыздағы № 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Алтықарасу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