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c6c8" w14:textId="7bbc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желтоқсандағы № 130 шешімі. Қазақстан Республикасының Әділет министрлігінде 2021 жылғы 22 желтоқсанда № 25915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 аудандық мәслихатының "Темір ауданында пайдаланылмайтын ауыл шаруашылығы мақсатындағы жерлерге жер салығының базалық мөлшерлемелерін арттыру туралы" 2018 жылғы 15 наурыздағы № 202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3-10-182 болып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 аудандық мәслихатының "Аудандық мәслихаттың 2018 жылғы 15 наурыздағы № 202 "Темір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туралы" 2019 жылғы 3 желтоқсандағы № 399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6520 болып тіркелген)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