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5a2e9" w14:textId="455a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Темір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2021 жылғы 23 желтоқсандағы № 132 шешімі. Қазақстан Республикасының Әділет министрлігінде 2021 жылғы 24 желтоқсанда № 25998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2–тармағына,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Темір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2022–2024 жылдарға арналған Темір аудандық бюджеті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8 441 544,2 мың теңге:</w:t>
      </w:r>
    </w:p>
    <w:p>
      <w:pPr>
        <w:spacing w:after="0"/>
        <w:ind w:left="0"/>
        <w:jc w:val="both"/>
      </w:pPr>
      <w:r>
        <w:rPr>
          <w:rFonts w:ascii="Times New Roman"/>
          <w:b w:val="false"/>
          <w:i w:val="false"/>
          <w:color w:val="000000"/>
          <w:sz w:val="28"/>
        </w:rPr>
        <w:t>
      салықтық түсімдер – 3 726 383 мың теңге;</w:t>
      </w:r>
    </w:p>
    <w:p>
      <w:pPr>
        <w:spacing w:after="0"/>
        <w:ind w:left="0"/>
        <w:jc w:val="both"/>
      </w:pPr>
      <w:r>
        <w:rPr>
          <w:rFonts w:ascii="Times New Roman"/>
          <w:b w:val="false"/>
          <w:i w:val="false"/>
          <w:color w:val="000000"/>
          <w:sz w:val="28"/>
        </w:rPr>
        <w:t>
      салықтық емес түсімдер – 27 241 мың теңге;</w:t>
      </w:r>
    </w:p>
    <w:p>
      <w:pPr>
        <w:spacing w:after="0"/>
        <w:ind w:left="0"/>
        <w:jc w:val="both"/>
      </w:pPr>
      <w:r>
        <w:rPr>
          <w:rFonts w:ascii="Times New Roman"/>
          <w:b w:val="false"/>
          <w:i w:val="false"/>
          <w:color w:val="000000"/>
          <w:sz w:val="28"/>
        </w:rPr>
        <w:t>
      негізгі капиталды сатудан түсетін түсімдер – 5 000 мың теңге;</w:t>
      </w:r>
    </w:p>
    <w:p>
      <w:pPr>
        <w:spacing w:after="0"/>
        <w:ind w:left="0"/>
        <w:jc w:val="both"/>
      </w:pPr>
      <w:r>
        <w:rPr>
          <w:rFonts w:ascii="Times New Roman"/>
          <w:b w:val="false"/>
          <w:i w:val="false"/>
          <w:color w:val="000000"/>
          <w:sz w:val="28"/>
        </w:rPr>
        <w:t>
      трансферттер түсімдері – 4 682 920,2 мың теңге;</w:t>
      </w:r>
    </w:p>
    <w:p>
      <w:pPr>
        <w:spacing w:after="0"/>
        <w:ind w:left="0"/>
        <w:jc w:val="both"/>
      </w:pPr>
      <w:r>
        <w:rPr>
          <w:rFonts w:ascii="Times New Roman"/>
          <w:b w:val="false"/>
          <w:i w:val="false"/>
          <w:color w:val="000000"/>
          <w:sz w:val="28"/>
        </w:rPr>
        <w:t>
      2) шығындар – 9 083 863,5 мың теңге;</w:t>
      </w:r>
    </w:p>
    <w:p>
      <w:pPr>
        <w:spacing w:after="0"/>
        <w:ind w:left="0"/>
        <w:jc w:val="both"/>
      </w:pPr>
      <w:r>
        <w:rPr>
          <w:rFonts w:ascii="Times New Roman"/>
          <w:b w:val="false"/>
          <w:i w:val="false"/>
          <w:color w:val="000000"/>
          <w:sz w:val="28"/>
        </w:rPr>
        <w:t>
      3) таза бюджеттік кредиттеу – 68 461,5 мың теңге:</w:t>
      </w:r>
    </w:p>
    <w:p>
      <w:pPr>
        <w:spacing w:after="0"/>
        <w:ind w:left="0"/>
        <w:jc w:val="both"/>
      </w:pPr>
      <w:r>
        <w:rPr>
          <w:rFonts w:ascii="Times New Roman"/>
          <w:b w:val="false"/>
          <w:i w:val="false"/>
          <w:color w:val="000000"/>
          <w:sz w:val="28"/>
        </w:rPr>
        <w:t>
      бюджеттік кредиттер – 127 877,5 мың теңге;</w:t>
      </w:r>
    </w:p>
    <w:p>
      <w:pPr>
        <w:spacing w:after="0"/>
        <w:ind w:left="0"/>
        <w:jc w:val="both"/>
      </w:pPr>
      <w:r>
        <w:rPr>
          <w:rFonts w:ascii="Times New Roman"/>
          <w:b w:val="false"/>
          <w:i w:val="false"/>
          <w:color w:val="000000"/>
          <w:sz w:val="28"/>
        </w:rPr>
        <w:t>
      бюджеттік кредиттерді өтеу – 59 416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-710 780,8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710 780,8 мың теңге:</w:t>
      </w:r>
    </w:p>
    <w:p>
      <w:pPr>
        <w:spacing w:after="0"/>
        <w:ind w:left="0"/>
        <w:jc w:val="both"/>
      </w:pPr>
      <w:r>
        <w:rPr>
          <w:rFonts w:ascii="Times New Roman"/>
          <w:b w:val="false"/>
          <w:i w:val="false"/>
          <w:color w:val="000000"/>
          <w:sz w:val="28"/>
        </w:rPr>
        <w:t>
      қарыздар түсімі – 127 877,5 мың теңге;</w:t>
      </w:r>
    </w:p>
    <w:p>
      <w:pPr>
        <w:spacing w:after="0"/>
        <w:ind w:left="0"/>
        <w:jc w:val="both"/>
      </w:pPr>
      <w:r>
        <w:rPr>
          <w:rFonts w:ascii="Times New Roman"/>
          <w:b w:val="false"/>
          <w:i w:val="false"/>
          <w:color w:val="000000"/>
          <w:sz w:val="28"/>
        </w:rPr>
        <w:t>
      қарыздарды өтеу – 59 416 мың теңге;</w:t>
      </w:r>
    </w:p>
    <w:p>
      <w:pPr>
        <w:spacing w:after="0"/>
        <w:ind w:left="0"/>
        <w:jc w:val="both"/>
      </w:pPr>
      <w:r>
        <w:rPr>
          <w:rFonts w:ascii="Times New Roman"/>
          <w:b w:val="false"/>
          <w:i w:val="false"/>
          <w:color w:val="000000"/>
          <w:sz w:val="28"/>
        </w:rPr>
        <w:t>
      бюджет қаражатының пайдаланылатын қалдықтары – 642 319,3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Темір аудандық мәслихатының 12.12.2022 </w:t>
      </w:r>
      <w:r>
        <w:rPr>
          <w:rFonts w:ascii="Times New Roman"/>
          <w:b w:val="false"/>
          <w:i w:val="false"/>
          <w:color w:val="000000"/>
          <w:sz w:val="28"/>
        </w:rPr>
        <w:t>№ 265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2022 жылға арналған аудандық бюджетте салық түсімдерінің жалпы сомасын мынадай мөлшерлерде бөлу белгіленсін:</w:t>
      </w:r>
    </w:p>
    <w:bookmarkEnd w:id="2"/>
    <w:p>
      <w:pPr>
        <w:spacing w:after="0"/>
        <w:ind w:left="0"/>
        <w:jc w:val="both"/>
      </w:pPr>
      <w:r>
        <w:rPr>
          <w:rFonts w:ascii="Times New Roman"/>
          <w:b w:val="false"/>
          <w:i w:val="false"/>
          <w:color w:val="000000"/>
          <w:sz w:val="28"/>
        </w:rPr>
        <w:t>
      1) төлем көзінде кірістерге салынатын жеке табыс салығы бойынша – 100 пайыз;</w:t>
      </w:r>
    </w:p>
    <w:p>
      <w:pPr>
        <w:spacing w:after="0"/>
        <w:ind w:left="0"/>
        <w:jc w:val="both"/>
      </w:pPr>
      <w:r>
        <w:rPr>
          <w:rFonts w:ascii="Times New Roman"/>
          <w:b w:val="false"/>
          <w:i w:val="false"/>
          <w:color w:val="000000"/>
          <w:sz w:val="28"/>
        </w:rPr>
        <w:t>
      2) әлеуметтік салық бойынша – 100 пайыз;</w:t>
      </w:r>
    </w:p>
    <w:p>
      <w:pPr>
        <w:spacing w:after="0"/>
        <w:ind w:left="0"/>
        <w:jc w:val="both"/>
      </w:pPr>
      <w:r>
        <w:rPr>
          <w:rFonts w:ascii="Times New Roman"/>
          <w:b w:val="false"/>
          <w:i w:val="false"/>
          <w:color w:val="000000"/>
          <w:sz w:val="28"/>
        </w:rPr>
        <w:t>
      3) мұнай секторы ұйымдарынан түсетін түсімдерді қоспағанда, заңды тұлғалардан алынатын корпоративтік табыс салығы бойынша – 100 пайыз.</w:t>
      </w:r>
    </w:p>
    <w:bookmarkStart w:name="z5" w:id="3"/>
    <w:p>
      <w:pPr>
        <w:spacing w:after="0"/>
        <w:ind w:left="0"/>
        <w:jc w:val="both"/>
      </w:pPr>
      <w:r>
        <w:rPr>
          <w:rFonts w:ascii="Times New Roman"/>
          <w:b w:val="false"/>
          <w:i w:val="false"/>
          <w:color w:val="000000"/>
          <w:sz w:val="28"/>
        </w:rPr>
        <w:t>
      3. 2022 жылға арналған аудандық бюджетте функциялардың өзгеруіне байланысты облыстық бюджеттің шығындарын өтеуге арналған трансферттер 4 115 267 мың теңге сомасында ескерілсін.</w:t>
      </w:r>
    </w:p>
    <w:bookmarkEnd w:id="3"/>
    <w:p>
      <w:pPr>
        <w:spacing w:after="0"/>
        <w:ind w:left="0"/>
        <w:jc w:val="both"/>
      </w:pPr>
      <w:r>
        <w:rPr>
          <w:rFonts w:ascii="Times New Roman"/>
          <w:b w:val="false"/>
          <w:i w:val="false"/>
          <w:color w:val="000000"/>
          <w:sz w:val="28"/>
        </w:rPr>
        <w:t>
      Аталған трансферттерді бөлу аудан әкімдігінің қаулысы негізінде айқындалады.</w:t>
      </w:r>
    </w:p>
    <w:bookmarkStart w:name="z6" w:id="4"/>
    <w:p>
      <w:pPr>
        <w:spacing w:after="0"/>
        <w:ind w:left="0"/>
        <w:jc w:val="both"/>
      </w:pPr>
      <w:r>
        <w:rPr>
          <w:rFonts w:ascii="Times New Roman"/>
          <w:b w:val="false"/>
          <w:i w:val="false"/>
          <w:color w:val="000000"/>
          <w:sz w:val="28"/>
        </w:rPr>
        <w:t xml:space="preserve">
      4. Қазақстан Республикасының "2022–2024 жылдарға арналған республикалық бюджет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белгіленгені ескерілсін және басшылыққа алынсын:</w:t>
      </w:r>
    </w:p>
    <w:bookmarkEnd w:id="4"/>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xml:space="preserve">
      1) жалақының ең төмен мөлшерi – 60 000 теңге; </w:t>
      </w:r>
    </w:p>
    <w:p>
      <w:pPr>
        <w:spacing w:after="0"/>
        <w:ind w:left="0"/>
        <w:jc w:val="both"/>
      </w:pPr>
      <w:r>
        <w:rPr>
          <w:rFonts w:ascii="Times New Roman"/>
          <w:b w:val="false"/>
          <w:i w:val="false"/>
          <w:color w:val="000000"/>
          <w:sz w:val="28"/>
        </w:rPr>
        <w:t>
      2) мемлекеттік базалық зейнетақы төлемінің ең төмен мөлшері – 19 450 теңге;</w:t>
      </w:r>
    </w:p>
    <w:p>
      <w:pPr>
        <w:spacing w:after="0"/>
        <w:ind w:left="0"/>
        <w:jc w:val="both"/>
      </w:pPr>
      <w:r>
        <w:rPr>
          <w:rFonts w:ascii="Times New Roman"/>
          <w:b w:val="false"/>
          <w:i w:val="false"/>
          <w:color w:val="000000"/>
          <w:sz w:val="28"/>
        </w:rPr>
        <w:t xml:space="preserve">
      3) зейнетақының ең төмен мөлшерi – 46 302 теңге; </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3 063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мемлекеттік базалық зейнетақы төлемінің ең төмен мөлшері – 20 191 теңге;</w:t>
      </w:r>
    </w:p>
    <w:p>
      <w:pPr>
        <w:spacing w:after="0"/>
        <w:ind w:left="0"/>
        <w:jc w:val="both"/>
      </w:pPr>
      <w:r>
        <w:rPr>
          <w:rFonts w:ascii="Times New Roman"/>
          <w:b w:val="false"/>
          <w:i w:val="false"/>
          <w:color w:val="000000"/>
          <w:sz w:val="28"/>
        </w:rPr>
        <w:t>
      2) зейнетақының ең төмен мөлшерi – 48 032 теңге;</w:t>
      </w:r>
    </w:p>
    <w:p>
      <w:pPr>
        <w:spacing w:after="0"/>
        <w:ind w:left="0"/>
        <w:jc w:val="both"/>
      </w:pPr>
      <w:r>
        <w:rPr>
          <w:rFonts w:ascii="Times New Roman"/>
          <w:b w:val="false"/>
          <w:i w:val="false"/>
          <w:color w:val="000000"/>
          <w:sz w:val="28"/>
        </w:rPr>
        <w:t>
      3) жәрдемақыларды және өзге де әлеуметтiк төлемдердi есептеу үшiн айлық есептiк көрсеткiш – 3 180 теңге;</w:t>
      </w:r>
    </w:p>
    <w:p>
      <w:pPr>
        <w:spacing w:after="0"/>
        <w:ind w:left="0"/>
        <w:jc w:val="both"/>
      </w:pPr>
      <w:r>
        <w:rPr>
          <w:rFonts w:ascii="Times New Roman"/>
          <w:b w:val="false"/>
          <w:i w:val="false"/>
          <w:color w:val="000000"/>
          <w:sz w:val="28"/>
        </w:rPr>
        <w:t>
      4) базалық әлеуметтiк төлемдердiң мөлшерлерiн есептеу үшiн ең төмен күнкөрiс деңгейiнiң шамасы – 37 389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Темір аудандық мәслихатының 03.06.2022 </w:t>
      </w:r>
      <w:r>
        <w:rPr>
          <w:rFonts w:ascii="Times New Roman"/>
          <w:b w:val="false"/>
          <w:i w:val="false"/>
          <w:color w:val="000000"/>
          <w:sz w:val="28"/>
        </w:rPr>
        <w:t>№ 203</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5. 2022 жылға арналған аудандық бюджетте облыстық бюджеттен берілетін субвенциялар көлемі 3 008 000 мың теңге сомасында ескерілсін.</w:t>
      </w:r>
    </w:p>
    <w:bookmarkEnd w:id="5"/>
    <w:bookmarkStart w:name="z8" w:id="6"/>
    <w:p>
      <w:pPr>
        <w:spacing w:after="0"/>
        <w:ind w:left="0"/>
        <w:jc w:val="both"/>
      </w:pPr>
      <w:r>
        <w:rPr>
          <w:rFonts w:ascii="Times New Roman"/>
          <w:b w:val="false"/>
          <w:i w:val="false"/>
          <w:color w:val="000000"/>
          <w:sz w:val="28"/>
        </w:rPr>
        <w:t>
      6. 2022 жылға арналған аудандық бюджетте аудандық бюджеттен қала және ауылдық округтер бюджеттеріне берілетін субвенциялар көлемі 601 119 мың теңге сомасында ескерілсін:</w:t>
      </w:r>
    </w:p>
    <w:bookmarkEnd w:id="6"/>
    <w:p>
      <w:pPr>
        <w:spacing w:after="0"/>
        <w:ind w:left="0"/>
        <w:jc w:val="both"/>
      </w:pPr>
      <w:r>
        <w:rPr>
          <w:rFonts w:ascii="Times New Roman"/>
          <w:b w:val="false"/>
          <w:i w:val="false"/>
          <w:color w:val="000000"/>
          <w:sz w:val="28"/>
        </w:rPr>
        <w:t>
      Темір қаласына – 41 380 мың теңге;</w:t>
      </w:r>
    </w:p>
    <w:p>
      <w:pPr>
        <w:spacing w:after="0"/>
        <w:ind w:left="0"/>
        <w:jc w:val="both"/>
      </w:pPr>
      <w:r>
        <w:rPr>
          <w:rFonts w:ascii="Times New Roman"/>
          <w:b w:val="false"/>
          <w:i w:val="false"/>
          <w:color w:val="000000"/>
          <w:sz w:val="28"/>
        </w:rPr>
        <w:t>
      Ақсай ауылдық округіне – 54 086 мың теңге;</w:t>
      </w:r>
    </w:p>
    <w:p>
      <w:pPr>
        <w:spacing w:after="0"/>
        <w:ind w:left="0"/>
        <w:jc w:val="both"/>
      </w:pPr>
      <w:r>
        <w:rPr>
          <w:rFonts w:ascii="Times New Roman"/>
          <w:b w:val="false"/>
          <w:i w:val="false"/>
          <w:color w:val="000000"/>
          <w:sz w:val="28"/>
        </w:rPr>
        <w:t>
      Алтықарасу ауылдық округіне – 42 803 мың теңге;</w:t>
      </w:r>
    </w:p>
    <w:p>
      <w:pPr>
        <w:spacing w:after="0"/>
        <w:ind w:left="0"/>
        <w:jc w:val="both"/>
      </w:pPr>
      <w:r>
        <w:rPr>
          <w:rFonts w:ascii="Times New Roman"/>
          <w:b w:val="false"/>
          <w:i w:val="false"/>
          <w:color w:val="000000"/>
          <w:sz w:val="28"/>
        </w:rPr>
        <w:t>
      Жақсымай ауылдық округіне – 35 373 мың теңге;</w:t>
      </w:r>
    </w:p>
    <w:p>
      <w:pPr>
        <w:spacing w:after="0"/>
        <w:ind w:left="0"/>
        <w:jc w:val="both"/>
      </w:pPr>
      <w:r>
        <w:rPr>
          <w:rFonts w:ascii="Times New Roman"/>
          <w:b w:val="false"/>
          <w:i w:val="false"/>
          <w:color w:val="000000"/>
          <w:sz w:val="28"/>
        </w:rPr>
        <w:t>
      Қайыңды ауылдық округіне – 42 158 мың теңге;</w:t>
      </w:r>
    </w:p>
    <w:p>
      <w:pPr>
        <w:spacing w:after="0"/>
        <w:ind w:left="0"/>
        <w:jc w:val="both"/>
      </w:pPr>
      <w:r>
        <w:rPr>
          <w:rFonts w:ascii="Times New Roman"/>
          <w:b w:val="false"/>
          <w:i w:val="false"/>
          <w:color w:val="000000"/>
          <w:sz w:val="28"/>
        </w:rPr>
        <w:t>
      Кеңестуы ауылдық округіне – 48 226 мың теңге;</w:t>
      </w:r>
    </w:p>
    <w:p>
      <w:pPr>
        <w:spacing w:after="0"/>
        <w:ind w:left="0"/>
        <w:jc w:val="both"/>
      </w:pPr>
      <w:r>
        <w:rPr>
          <w:rFonts w:ascii="Times New Roman"/>
          <w:b w:val="false"/>
          <w:i w:val="false"/>
          <w:color w:val="000000"/>
          <w:sz w:val="28"/>
        </w:rPr>
        <w:t>
      Кеңкияқ ауылдық округіне – 49 040 мың теңге;</w:t>
      </w:r>
    </w:p>
    <w:p>
      <w:pPr>
        <w:spacing w:after="0"/>
        <w:ind w:left="0"/>
        <w:jc w:val="both"/>
      </w:pPr>
      <w:r>
        <w:rPr>
          <w:rFonts w:ascii="Times New Roman"/>
          <w:b w:val="false"/>
          <w:i w:val="false"/>
          <w:color w:val="000000"/>
          <w:sz w:val="28"/>
        </w:rPr>
        <w:t>
      Саркөл ауылдық округіне – 35 329 мың теңге;</w:t>
      </w:r>
    </w:p>
    <w:p>
      <w:pPr>
        <w:spacing w:after="0"/>
        <w:ind w:left="0"/>
        <w:jc w:val="both"/>
      </w:pPr>
      <w:r>
        <w:rPr>
          <w:rFonts w:ascii="Times New Roman"/>
          <w:b w:val="false"/>
          <w:i w:val="false"/>
          <w:color w:val="000000"/>
          <w:sz w:val="28"/>
        </w:rPr>
        <w:t>
      Тасқопа ауылдық округіне – 35 348 мың теңге;</w:t>
      </w:r>
    </w:p>
    <w:p>
      <w:pPr>
        <w:spacing w:after="0"/>
        <w:ind w:left="0"/>
        <w:jc w:val="both"/>
      </w:pPr>
      <w:r>
        <w:rPr>
          <w:rFonts w:ascii="Times New Roman"/>
          <w:b w:val="false"/>
          <w:i w:val="false"/>
          <w:color w:val="000000"/>
          <w:sz w:val="28"/>
        </w:rPr>
        <w:t>
      Шұбарқұдық ауылдық округіне – 217 376 мың теңге.</w:t>
      </w:r>
    </w:p>
    <w:bookmarkStart w:name="z9" w:id="7"/>
    <w:p>
      <w:pPr>
        <w:spacing w:after="0"/>
        <w:ind w:left="0"/>
        <w:jc w:val="both"/>
      </w:pPr>
      <w:r>
        <w:rPr>
          <w:rFonts w:ascii="Times New Roman"/>
          <w:b w:val="false"/>
          <w:i w:val="false"/>
          <w:color w:val="000000"/>
          <w:sz w:val="28"/>
        </w:rPr>
        <w:t>
      7. 2022 жылға арналған аудандық бюджетте Қазақстан Республикасының Ұлттық қорынан және республикалық бюджеттен ағымдағы нысаналы трансферттердің және даму трансферттердің түсімдері ескерілсін:</w:t>
      </w:r>
    </w:p>
    <w:bookmarkEnd w:id="7"/>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Қазақстан Республикасында мүгедектігі бар адамдыгі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 мүгедектігі бар адамдыгі бар адамдарды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4)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қызметкерлерінің жалақысын көтеруге;</w:t>
      </w:r>
    </w:p>
    <w:p>
      <w:pPr>
        <w:spacing w:after="0"/>
        <w:ind w:left="0"/>
        <w:jc w:val="both"/>
      </w:pPr>
      <w:r>
        <w:rPr>
          <w:rFonts w:ascii="Times New Roman"/>
          <w:b w:val="false"/>
          <w:i w:val="false"/>
          <w:color w:val="000000"/>
          <w:sz w:val="28"/>
        </w:rPr>
        <w:t>
      5)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6)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7) көлік инфрақұрылымының басым жобаларын қаржыландыруға;</w:t>
      </w:r>
    </w:p>
    <w:p>
      <w:pPr>
        <w:spacing w:after="0"/>
        <w:ind w:left="0"/>
        <w:jc w:val="both"/>
      </w:pPr>
      <w:r>
        <w:rPr>
          <w:rFonts w:ascii="Times New Roman"/>
          <w:b w:val="false"/>
          <w:i w:val="false"/>
          <w:color w:val="000000"/>
          <w:sz w:val="28"/>
        </w:rPr>
        <w:t>
      8) нәтижелі жұмыспен қамтуды дамытуға;</w:t>
      </w:r>
    </w:p>
    <w:p>
      <w:pPr>
        <w:spacing w:after="0"/>
        <w:ind w:left="0"/>
        <w:jc w:val="both"/>
      </w:pPr>
      <w:r>
        <w:rPr>
          <w:rFonts w:ascii="Times New Roman"/>
          <w:b w:val="false"/>
          <w:i w:val="false"/>
          <w:color w:val="000000"/>
          <w:sz w:val="28"/>
        </w:rPr>
        <w:t>
      9)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10) мәслихаттар депутаттары қызметінің тиімділігін арттыруға.</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Темір аудандық мәслихатының 07.09.2022 </w:t>
      </w:r>
      <w:r>
        <w:rPr>
          <w:rFonts w:ascii="Times New Roman"/>
          <w:b w:val="false"/>
          <w:i w:val="false"/>
          <w:color w:val="000000"/>
          <w:sz w:val="28"/>
        </w:rPr>
        <w:t>№ 230</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2022 жылға арналған аудандық бюджетте мамандарды әлеуметтік қолдау шараларын іске асыруға республикалық бюджеттен кредиттер түсімдері ескерілсін.</w:t>
      </w:r>
    </w:p>
    <w:bookmarkEnd w:id="8"/>
    <w:p>
      <w:pPr>
        <w:spacing w:after="0"/>
        <w:ind w:left="0"/>
        <w:jc w:val="both"/>
      </w:pPr>
      <w:r>
        <w:rPr>
          <w:rFonts w:ascii="Times New Roman"/>
          <w:b w:val="false"/>
          <w:i w:val="false"/>
          <w:color w:val="000000"/>
          <w:sz w:val="28"/>
        </w:rPr>
        <w:t>
      Аталған кредиттердің сомаларын бөлу аудан әкімдігінің қаулысы негізінде айқындалады.</w:t>
      </w:r>
    </w:p>
    <w:bookmarkStart w:name="z11" w:id="9"/>
    <w:p>
      <w:pPr>
        <w:spacing w:after="0"/>
        <w:ind w:left="0"/>
        <w:jc w:val="both"/>
      </w:pPr>
      <w:r>
        <w:rPr>
          <w:rFonts w:ascii="Times New Roman"/>
          <w:b w:val="false"/>
          <w:i w:val="false"/>
          <w:color w:val="000000"/>
          <w:sz w:val="28"/>
        </w:rPr>
        <w:t>
      9. 2022 жылға арналған аудандық бюджетте облыстық бюджеттен ағымдағы нысаналы трансферттердің және даму трансферттердің түсімдері ескерілсін:</w:t>
      </w:r>
    </w:p>
    <w:bookmarkEnd w:id="9"/>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халықты жұмыспен қамтуға жәрдемдесуге;</w:t>
      </w:r>
    </w:p>
    <w:p>
      <w:pPr>
        <w:spacing w:after="0"/>
        <w:ind w:left="0"/>
        <w:jc w:val="both"/>
      </w:pPr>
      <w:r>
        <w:rPr>
          <w:rFonts w:ascii="Times New Roman"/>
          <w:b w:val="false"/>
          <w:i w:val="false"/>
          <w:color w:val="000000"/>
          <w:sz w:val="28"/>
        </w:rPr>
        <w:t>
      3) қосалқы компенсаторлық құралдарға;</w:t>
      </w:r>
    </w:p>
    <w:p>
      <w:pPr>
        <w:spacing w:after="0"/>
        <w:ind w:left="0"/>
        <w:jc w:val="both"/>
      </w:pPr>
      <w:r>
        <w:rPr>
          <w:rFonts w:ascii="Times New Roman"/>
          <w:b w:val="false"/>
          <w:i w:val="false"/>
          <w:color w:val="000000"/>
          <w:sz w:val="28"/>
        </w:rPr>
        <w:t>
      4) арнаулы жүріп–тұру құралдарына;</w:t>
      </w:r>
    </w:p>
    <w:p>
      <w:pPr>
        <w:spacing w:after="0"/>
        <w:ind w:left="0"/>
        <w:jc w:val="both"/>
      </w:pPr>
      <w:r>
        <w:rPr>
          <w:rFonts w:ascii="Times New Roman"/>
          <w:b w:val="false"/>
          <w:i w:val="false"/>
          <w:color w:val="000000"/>
          <w:sz w:val="28"/>
        </w:rPr>
        <w:t>
      5) протездік–ортопедиялық құралдарға;</w:t>
      </w:r>
    </w:p>
    <w:p>
      <w:pPr>
        <w:spacing w:after="0"/>
        <w:ind w:left="0"/>
        <w:jc w:val="both"/>
      </w:pPr>
      <w:r>
        <w:rPr>
          <w:rFonts w:ascii="Times New Roman"/>
          <w:b w:val="false"/>
          <w:i w:val="false"/>
          <w:color w:val="000000"/>
          <w:sz w:val="28"/>
        </w:rPr>
        <w:t>
      6) аудандық маңызы бар автомобиль жолдарын және елді–мекендердің көшелерін күрделі және орташа жөндеуге;</w:t>
      </w:r>
    </w:p>
    <w:p>
      <w:pPr>
        <w:spacing w:after="0"/>
        <w:ind w:left="0"/>
        <w:jc w:val="both"/>
      </w:pPr>
      <w:r>
        <w:rPr>
          <w:rFonts w:ascii="Times New Roman"/>
          <w:b w:val="false"/>
          <w:i w:val="false"/>
          <w:color w:val="000000"/>
          <w:sz w:val="28"/>
        </w:rPr>
        <w:t>
      7) нәтижелі жұмыспен қамтуды және жаппай кәсіпкерлікті дамытуға;</w:t>
      </w:r>
    </w:p>
    <w:p>
      <w:pPr>
        <w:spacing w:after="0"/>
        <w:ind w:left="0"/>
        <w:jc w:val="both"/>
      </w:pPr>
      <w:r>
        <w:rPr>
          <w:rFonts w:ascii="Times New Roman"/>
          <w:b w:val="false"/>
          <w:i w:val="false"/>
          <w:color w:val="000000"/>
          <w:sz w:val="28"/>
        </w:rPr>
        <w:t>
      8)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9) коммуналдық тұрғын үй қорының тұрғын үйін жобалауға және (немесе) салу, реконструкциялауға;</w:t>
      </w:r>
    </w:p>
    <w:p>
      <w:pPr>
        <w:spacing w:after="0"/>
        <w:ind w:left="0"/>
        <w:jc w:val="both"/>
      </w:pPr>
      <w:r>
        <w:rPr>
          <w:rFonts w:ascii="Times New Roman"/>
          <w:b w:val="false"/>
          <w:i w:val="false"/>
          <w:color w:val="000000"/>
          <w:sz w:val="28"/>
        </w:rPr>
        <w:t>
      10) көлік инфрақұрылымының басым жобаларын қаржыландыруға;</w:t>
      </w:r>
    </w:p>
    <w:p>
      <w:pPr>
        <w:spacing w:after="0"/>
        <w:ind w:left="0"/>
        <w:jc w:val="both"/>
      </w:pPr>
      <w:r>
        <w:rPr>
          <w:rFonts w:ascii="Times New Roman"/>
          <w:b w:val="false"/>
          <w:i w:val="false"/>
          <w:color w:val="000000"/>
          <w:sz w:val="28"/>
        </w:rPr>
        <w:t>
      11) шақырту пункті үшін автокөлік сатып алуға;</w:t>
      </w:r>
    </w:p>
    <w:p>
      <w:pPr>
        <w:spacing w:after="0"/>
        <w:ind w:left="0"/>
        <w:jc w:val="both"/>
      </w:pPr>
      <w:r>
        <w:rPr>
          <w:rFonts w:ascii="Times New Roman"/>
          <w:b w:val="false"/>
          <w:i w:val="false"/>
          <w:color w:val="000000"/>
          <w:sz w:val="28"/>
        </w:rPr>
        <w:t>
      12) санаторлы–курорттық емделуге;</w:t>
      </w:r>
    </w:p>
    <w:p>
      <w:pPr>
        <w:spacing w:after="0"/>
        <w:ind w:left="0"/>
        <w:jc w:val="both"/>
      </w:pPr>
      <w:r>
        <w:rPr>
          <w:rFonts w:ascii="Times New Roman"/>
          <w:b w:val="false"/>
          <w:i w:val="false"/>
          <w:color w:val="000000"/>
          <w:sz w:val="28"/>
        </w:rPr>
        <w:t>
      13) "Бизнестің жол картасы–2025" бизнесті қолдау мен дамытудың мемлекеттік бағдарламасының шеңберінде индустриялық инфрақұрылымды дамытуға;</w:t>
      </w:r>
    </w:p>
    <w:p>
      <w:pPr>
        <w:spacing w:after="0"/>
        <w:ind w:left="0"/>
        <w:jc w:val="both"/>
      </w:pPr>
      <w:r>
        <w:rPr>
          <w:rFonts w:ascii="Times New Roman"/>
          <w:b w:val="false"/>
          <w:i w:val="false"/>
          <w:color w:val="000000"/>
          <w:sz w:val="28"/>
        </w:rPr>
        <w:t>
      14) мәдени–демалыс жұмысын қолдауға;</w:t>
      </w:r>
    </w:p>
    <w:p>
      <w:pPr>
        <w:spacing w:after="0"/>
        <w:ind w:left="0"/>
        <w:jc w:val="both"/>
      </w:pPr>
      <w:r>
        <w:rPr>
          <w:rFonts w:ascii="Times New Roman"/>
          <w:b w:val="false"/>
          <w:i w:val="false"/>
          <w:color w:val="000000"/>
          <w:sz w:val="28"/>
        </w:rPr>
        <w:t>
      15) газбен жабдықтау нысандарына техникалық қызмет көрсетуге.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облысы Темір аудандық мәслихатының 07.09.2022 </w:t>
      </w:r>
      <w:r>
        <w:rPr>
          <w:rFonts w:ascii="Times New Roman"/>
          <w:b w:val="false"/>
          <w:i w:val="false"/>
          <w:color w:val="000000"/>
          <w:sz w:val="28"/>
        </w:rPr>
        <w:t>№ 230</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9-1. 2022 жылға арналған аудандық бюджетте аудандық маңызы бар қала, ауылдық округтер бюджеттеріне ағымдағы нысаналы трансферттер көзделсін:</w:t>
      </w:r>
    </w:p>
    <w:bookmarkEnd w:id="10"/>
    <w:p>
      <w:pPr>
        <w:spacing w:after="0"/>
        <w:ind w:left="0"/>
        <w:jc w:val="both"/>
      </w:pPr>
      <w:r>
        <w:rPr>
          <w:rFonts w:ascii="Times New Roman"/>
          <w:b w:val="false"/>
          <w:i w:val="false"/>
          <w:color w:val="000000"/>
          <w:sz w:val="28"/>
        </w:rPr>
        <w:t>
      1) аудандық маңызы бар қала, ауыл, кент, ауылдық округ әкімінің қызметін қамтамасыз ету жөніндегі қызметтерге;</w:t>
      </w:r>
    </w:p>
    <w:p>
      <w:pPr>
        <w:spacing w:after="0"/>
        <w:ind w:left="0"/>
        <w:jc w:val="both"/>
      </w:pPr>
      <w:r>
        <w:rPr>
          <w:rFonts w:ascii="Times New Roman"/>
          <w:b w:val="false"/>
          <w:i w:val="false"/>
          <w:color w:val="000000"/>
          <w:sz w:val="28"/>
        </w:rPr>
        <w:t>
      2) елді мекендердегі көшелерді жарықтандыруға;</w:t>
      </w:r>
    </w:p>
    <w:p>
      <w:pPr>
        <w:spacing w:after="0"/>
        <w:ind w:left="0"/>
        <w:jc w:val="both"/>
      </w:pPr>
      <w:r>
        <w:rPr>
          <w:rFonts w:ascii="Times New Roman"/>
          <w:b w:val="false"/>
          <w:i w:val="false"/>
          <w:color w:val="000000"/>
          <w:sz w:val="28"/>
        </w:rPr>
        <w:t>
      3) елді мекендердің санитариясын қамтамасыз етуге;</w:t>
      </w:r>
    </w:p>
    <w:p>
      <w:pPr>
        <w:spacing w:after="0"/>
        <w:ind w:left="0"/>
        <w:jc w:val="both"/>
      </w:pPr>
      <w:r>
        <w:rPr>
          <w:rFonts w:ascii="Times New Roman"/>
          <w:b w:val="false"/>
          <w:i w:val="false"/>
          <w:color w:val="000000"/>
          <w:sz w:val="28"/>
        </w:rPr>
        <w:t>
      4) елді мекендерді абаттандыру мен көгалдандыруға;</w:t>
      </w:r>
    </w:p>
    <w:p>
      <w:pPr>
        <w:spacing w:after="0"/>
        <w:ind w:left="0"/>
        <w:jc w:val="both"/>
      </w:pPr>
      <w:r>
        <w:rPr>
          <w:rFonts w:ascii="Times New Roman"/>
          <w:b w:val="false"/>
          <w:i w:val="false"/>
          <w:color w:val="000000"/>
          <w:sz w:val="28"/>
        </w:rPr>
        <w:t>
      5)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асыруға;</w:t>
      </w:r>
    </w:p>
    <w:p>
      <w:pPr>
        <w:spacing w:after="0"/>
        <w:ind w:left="0"/>
        <w:jc w:val="both"/>
      </w:pPr>
      <w:r>
        <w:rPr>
          <w:rFonts w:ascii="Times New Roman"/>
          <w:b w:val="false"/>
          <w:i w:val="false"/>
          <w:color w:val="000000"/>
          <w:sz w:val="28"/>
        </w:rPr>
        <w:t>
      6) мемлекеттік органның күрделі шығыстарына.</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 тармақпен толықтырылды - Ақтөбе облысы Темір аудандық мәслихатының 03.06.2022 </w:t>
      </w:r>
      <w:r>
        <w:rPr>
          <w:rFonts w:ascii="Times New Roman"/>
          <w:b w:val="false"/>
          <w:i w:val="false"/>
          <w:color w:val="000000"/>
          <w:sz w:val="28"/>
        </w:rPr>
        <w:t>№ 203</w:t>
      </w:r>
      <w:r>
        <w:rPr>
          <w:rFonts w:ascii="Times New Roman"/>
          <w:b w:val="false"/>
          <w:i w:val="false"/>
          <w:color w:val="ff0000"/>
          <w:sz w:val="28"/>
        </w:rPr>
        <w:t xml:space="preserve"> шешімімен (01.01.2022 бастап қолданысқа енгізіледі); жаңа редакцияда - Ақтөбе облысы Темір аудандық мәслихатының 07.09.2022 </w:t>
      </w:r>
      <w:r>
        <w:rPr>
          <w:rFonts w:ascii="Times New Roman"/>
          <w:b w:val="false"/>
          <w:i w:val="false"/>
          <w:color w:val="000000"/>
          <w:sz w:val="28"/>
        </w:rPr>
        <w:t>№ 230</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10. 2022 жылға арналған ауданның жергілікті атқарушы органының резерві 0 теңге сомасында бекітілсін.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Ақтөбе облысы Темір аудандық мәслихатының 03.06.2022 </w:t>
      </w:r>
      <w:r>
        <w:rPr>
          <w:rFonts w:ascii="Times New Roman"/>
          <w:b w:val="false"/>
          <w:i w:val="false"/>
          <w:color w:val="000000"/>
          <w:sz w:val="28"/>
        </w:rPr>
        <w:t>№ 203</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11. Осы шешім 2022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2021 жылғы 23 желтоқсандағы № 132 шешіміне 1-қосымша</w:t>
            </w:r>
          </w:p>
        </w:tc>
      </w:tr>
    </w:tbl>
    <w:p>
      <w:pPr>
        <w:spacing w:after="0"/>
        <w:ind w:left="0"/>
        <w:jc w:val="left"/>
      </w:pPr>
      <w:r>
        <w:rPr>
          <w:rFonts w:ascii="Times New Roman"/>
          <w:b/>
          <w:i w:val="false"/>
          <w:color w:val="000000"/>
        </w:rPr>
        <w:t xml:space="preserve"> 2022 жылға арналған Темір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Темір аудандық мәслихатының 12.12.2022 </w:t>
      </w:r>
      <w:r>
        <w:rPr>
          <w:rFonts w:ascii="Times New Roman"/>
          <w:b w:val="false"/>
          <w:i w:val="false"/>
          <w:color w:val="ff0000"/>
          <w:sz w:val="28"/>
        </w:rPr>
        <w:t>№ 265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8441544,2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4682920,2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4681157,2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4681157,2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9083863,5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1399393,6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1259250,3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710780,8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642319,3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2021 жылғы 23 желтоқсандағы № 132 шешіміне 2-қосымша</w:t>
            </w:r>
          </w:p>
        </w:tc>
      </w:tr>
    </w:tbl>
    <w:p>
      <w:pPr>
        <w:spacing w:after="0"/>
        <w:ind w:left="0"/>
        <w:jc w:val="left"/>
      </w:pPr>
      <w:r>
        <w:rPr>
          <w:rFonts w:ascii="Times New Roman"/>
          <w:b/>
          <w:i w:val="false"/>
          <w:color w:val="000000"/>
        </w:rPr>
        <w:t xml:space="preserve"> 2023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3601832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адамдыгі бар адамдарды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адамдыгі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2021 жылғы 23 желтоқсандағы № 132 шешіміне 3-қосымша</w:t>
            </w:r>
          </w:p>
        </w:tc>
      </w:tr>
    </w:tbl>
    <w:p>
      <w:pPr>
        <w:spacing w:after="0"/>
        <w:ind w:left="0"/>
        <w:jc w:val="left"/>
      </w:pPr>
      <w:r>
        <w:rPr>
          <w:rFonts w:ascii="Times New Roman"/>
          <w:b/>
          <w:i w:val="false"/>
          <w:color w:val="000000"/>
        </w:rPr>
        <w:t xml:space="preserve"> 2024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адамдыгі бар адамдарды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адамдыгі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