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2776a" w14:textId="3f27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Ақтөбе облысы Темір ауданы әкімдігінің 2021 жылғы 8 желтоқсандағы № 246 қаулысы. Қазақстан Республикасының Әділет министрлігінде 2021 жылғы 31 желтоқсанда № 26300 болып тіркелді</w:t>
      </w:r>
    </w:p>
    <w:p>
      <w:pPr>
        <w:spacing w:after="0"/>
        <w:ind w:left="0"/>
        <w:jc w:val="both"/>
      </w:pPr>
      <w:bookmarkStart w:name="z2"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 бабы</w:t>
      </w:r>
      <w:r>
        <w:rPr>
          <w:rFonts w:ascii="Times New Roman"/>
          <w:b w:val="false"/>
          <w:i w:val="false"/>
          <w:color w:val="000000"/>
          <w:sz w:val="28"/>
        </w:rPr>
        <w:t xml:space="preserve"> 1-тармағының 16-5) тармақшасына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"Темір аудандық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жарияланғанынан кейін Темір ауданы әкімдігінің интернет - 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8 желтоқсандағы № 246 қаулысымен бекітілген</w:t>
            </w:r>
          </w:p>
        </w:tc>
      </w:tr>
    </w:tbl>
    <w:bookmarkStart w:name="z8" w:id="5"/>
    <w:p>
      <w:pPr>
        <w:spacing w:after="0"/>
        <w:ind w:left="0"/>
        <w:jc w:val="left"/>
      </w:pPr>
      <w:r>
        <w:rPr>
          <w:rFonts w:ascii="Times New Roman"/>
          <w:b/>
          <w:i w:val="false"/>
          <w:color w:val="000000"/>
        </w:rPr>
        <w:t xml:space="preserve"> 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w:t>
      </w:r>
      <w:r>
        <w:br/>
      </w:r>
      <w:r>
        <w:rPr>
          <w:rFonts w:ascii="Times New Roman"/>
          <w:b/>
          <w:i w:val="false"/>
          <w:color w:val="000000"/>
        </w:rPr>
        <w:t>1-тарау. Жалпы ережелер</w:t>
      </w:r>
    </w:p>
    <w:bookmarkEnd w:id="5"/>
    <w:bookmarkStart w:name="z9" w:id="6"/>
    <w:p>
      <w:pPr>
        <w:spacing w:after="0"/>
        <w:ind w:left="0"/>
        <w:jc w:val="both"/>
      </w:pPr>
      <w:r>
        <w:rPr>
          <w:rFonts w:ascii="Times New Roman"/>
          <w:b w:val="false"/>
          <w:i w:val="false"/>
          <w:color w:val="000000"/>
          <w:sz w:val="28"/>
        </w:rPr>
        <w:t xml:space="preserve">
      1. Осы 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0" w:id="7"/>
    <w:p>
      <w:pPr>
        <w:spacing w:after="0"/>
        <w:ind w:left="0"/>
        <w:jc w:val="both"/>
      </w:pPr>
      <w:r>
        <w:rPr>
          <w:rFonts w:ascii="Times New Roman"/>
          <w:b w:val="false"/>
          <w:i w:val="false"/>
          <w:color w:val="000000"/>
          <w:sz w:val="28"/>
        </w:rPr>
        <w:t>
      2. Осы Қағидаларда келесідей негізгі ұғымдар қолданылады:</w:t>
      </w:r>
    </w:p>
    <w:bookmarkEnd w:id="7"/>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өлшемдері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Start w:name="z11" w:id="8"/>
    <w:p>
      <w:pPr>
        <w:spacing w:after="0"/>
        <w:ind w:left="0"/>
        <w:jc w:val="both"/>
      </w:pPr>
      <w:r>
        <w:rPr>
          <w:rFonts w:ascii="Times New Roman"/>
          <w:b w:val="false"/>
          <w:i w:val="false"/>
          <w:color w:val="000000"/>
          <w:sz w:val="28"/>
        </w:rPr>
        <w:t>
      3. "Темір аудандық тұрғын үй-коммуналдық шаруашылық, жолаушылар көлігі және автомобиль жолдары бөлімі" мемлекеттік мекемесі (бұдан әрі - Бөлім) Темір ауданына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8"/>
    <w:bookmarkStart w:name="z12" w:id="9"/>
    <w:p>
      <w:pPr>
        <w:spacing w:after="0"/>
        <w:ind w:left="0"/>
        <w:jc w:val="both"/>
      </w:pPr>
      <w:r>
        <w:rPr>
          <w:rFonts w:ascii="Times New Roman"/>
          <w:b w:val="false"/>
          <w:i w:val="false"/>
          <w:color w:val="000000"/>
          <w:sz w:val="28"/>
        </w:rPr>
        <w:t>
      4. "Темір аудандық сәулет, қала құрылысы және құрылыс бөлімі" мемлекеттік мекемесі Қағидалардың 3-тармағында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9"/>
    <w:bookmarkStart w:name="z13" w:id="10"/>
    <w:p>
      <w:pPr>
        <w:spacing w:after="0"/>
        <w:ind w:left="0"/>
        <w:jc w:val="both"/>
      </w:pPr>
      <w:r>
        <w:rPr>
          <w:rFonts w:ascii="Times New Roman"/>
          <w:b w:val="false"/>
          <w:i w:val="false"/>
          <w:color w:val="000000"/>
          <w:sz w:val="28"/>
        </w:rPr>
        <w:t>
      5. Темір ауданының әкімдігі мынадай іс-шараларды ұйымдастырады:</w:t>
      </w:r>
    </w:p>
    <w:bookmarkEnd w:id="1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14" w:id="11"/>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11"/>
    <w:bookmarkStart w:name="z15" w:id="12"/>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2"/>
    <w:bookmarkStart w:name="z16" w:id="13"/>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3"/>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Start w:name="z17" w:id="14"/>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14"/>
    <w:bookmarkStart w:name="z18" w:id="15"/>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5"/>
    <w:bookmarkStart w:name="z19" w:id="16"/>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16"/>
    <w:bookmarkStart w:name="z20" w:id="17"/>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17"/>
    <w:bookmarkStart w:name="z21" w:id="18"/>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18"/>
    <w:p>
      <w:pPr>
        <w:spacing w:after="0"/>
        <w:ind w:left="0"/>
        <w:jc w:val="left"/>
      </w:pPr>
      <w:r>
        <w:rPr>
          <w:rFonts w:ascii="Times New Roman"/>
          <w:b/>
          <w:i w:val="false"/>
          <w:color w:val="000000"/>
        </w:rPr>
        <w:t xml:space="preserve"> 4-тарау. Қорытынды ереже</w:t>
      </w:r>
    </w:p>
    <w:bookmarkStart w:name="z22" w:id="19"/>
    <w:p>
      <w:pPr>
        <w:spacing w:after="0"/>
        <w:ind w:left="0"/>
        <w:jc w:val="both"/>
      </w:pPr>
      <w:r>
        <w:rPr>
          <w:rFonts w:ascii="Times New Roman"/>
          <w:b w:val="false"/>
          <w:i w:val="false"/>
          <w:color w:val="000000"/>
          <w:sz w:val="28"/>
        </w:rPr>
        <w:t>
      14. Темір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